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3E" w:rsidRDefault="00A61D3E" w:rsidP="00A74690">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75"/>
      </w:tblGrid>
      <w:tr w:rsidR="00A61D3E" w:rsidTr="00A61D3E">
        <w:trPr>
          <w:jc w:val="center"/>
        </w:trPr>
        <w:tc>
          <w:tcPr>
            <w:tcW w:w="8075" w:type="dxa"/>
          </w:tcPr>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jc w:val="center"/>
              <w:rPr>
                <w:rFonts w:ascii="Arial" w:hAnsi="Arial"/>
                <w:szCs w:val="20"/>
                <w:lang w:eastAsia="en-US"/>
              </w:rPr>
            </w:pPr>
            <w:r>
              <w:rPr>
                <w:rFonts w:ascii="Arial" w:hAnsi="Arial"/>
                <w:szCs w:val="20"/>
                <w:lang w:eastAsia="en-US"/>
              </w:rPr>
              <w:t xml:space="preserve">Thank you for your interest in becoming a Board Member </w:t>
            </w:r>
            <w:r>
              <w:rPr>
                <w:rFonts w:ascii="Arial" w:hAnsi="Arial"/>
                <w:szCs w:val="20"/>
                <w:lang w:eastAsia="en-US"/>
              </w:rPr>
              <w:br/>
              <w:t>of the National Cyber Resilience Advisory Board.</w:t>
            </w:r>
          </w:p>
          <w:p w:rsidR="00A61D3E" w:rsidRDefault="00A61D3E" w:rsidP="00A61D3E">
            <w:pPr>
              <w:pStyle w:val="NormalWeb"/>
              <w:shd w:val="clear" w:color="auto" w:fill="FFFFFF"/>
              <w:spacing w:before="0" w:beforeAutospacing="0" w:after="0" w:afterAutospacing="0"/>
              <w:ind w:right="750"/>
              <w:jc w:val="center"/>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jc w:val="center"/>
              <w:rPr>
                <w:rFonts w:ascii="Arial" w:hAnsi="Arial"/>
                <w:szCs w:val="20"/>
                <w:lang w:eastAsia="en-US"/>
              </w:rPr>
            </w:pPr>
            <w:r>
              <w:rPr>
                <w:rFonts w:ascii="Arial" w:hAnsi="Arial"/>
                <w:szCs w:val="20"/>
                <w:lang w:eastAsia="en-US"/>
              </w:rPr>
              <w:t xml:space="preserve">If you have any questions about the role, application process, </w:t>
            </w:r>
            <w:r>
              <w:rPr>
                <w:rFonts w:ascii="Arial" w:hAnsi="Arial"/>
                <w:szCs w:val="20"/>
                <w:lang w:eastAsia="en-US"/>
              </w:rPr>
              <w:br/>
              <w:t xml:space="preserve">or to arrange an informal conversation relating about the role, please email </w:t>
            </w:r>
            <w:hyperlink r:id="rId8" w:history="1">
              <w:r w:rsidRPr="00DD6CB2">
                <w:rPr>
                  <w:rStyle w:val="Hyperlink"/>
                  <w:rFonts w:ascii="Arial" w:hAnsi="Arial"/>
                  <w:szCs w:val="20"/>
                  <w:lang w:eastAsia="en-US"/>
                </w:rPr>
                <w:t>NCRAB@gov.scot</w:t>
              </w:r>
            </w:hyperlink>
          </w:p>
          <w:p w:rsidR="00A61D3E" w:rsidRDefault="00A61D3E" w:rsidP="00A61D3E">
            <w:pPr>
              <w:pStyle w:val="NormalWeb"/>
              <w:spacing w:before="0" w:beforeAutospacing="0" w:after="0" w:afterAutospacing="0"/>
              <w:ind w:right="750"/>
              <w:rPr>
                <w:rFonts w:ascii="Arial" w:hAnsi="Arial"/>
                <w:szCs w:val="20"/>
                <w:lang w:eastAsia="en-US"/>
              </w:rPr>
            </w:pPr>
          </w:p>
        </w:tc>
      </w:tr>
    </w:tbl>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p>
    <w:p w:rsidR="00A61D3E" w:rsidRDefault="00A61D3E" w:rsidP="00A74690">
      <w:pPr>
        <w:pStyle w:val="NormalWeb"/>
        <w:shd w:val="clear" w:color="auto" w:fill="FFFFFF"/>
        <w:spacing w:before="0" w:beforeAutospacing="0" w:after="0" w:afterAutospacing="0"/>
        <w:ind w:right="750"/>
        <w:rPr>
          <w:rFonts w:ascii="Arial" w:hAnsi="Arial"/>
          <w:szCs w:val="20"/>
          <w:lang w:eastAsia="en-US"/>
        </w:rPr>
      </w:pPr>
    </w:p>
    <w:p w:rsidR="00A61D3E" w:rsidRDefault="00A61D3E" w:rsidP="00A74690">
      <w:pPr>
        <w:pStyle w:val="NormalWeb"/>
        <w:shd w:val="clear" w:color="auto" w:fill="FFFFFF"/>
        <w:spacing w:before="0" w:beforeAutospacing="0" w:after="0" w:afterAutospacing="0"/>
        <w:ind w:right="750"/>
        <w:rPr>
          <w:rFonts w:ascii="Arial" w:hAnsi="Arial"/>
          <w:szCs w:val="20"/>
          <w:lang w:eastAsia="en-US"/>
        </w:rPr>
      </w:pPr>
    </w:p>
    <w:p w:rsidR="00A61D3E" w:rsidRDefault="00A61D3E" w:rsidP="00A74690">
      <w:pPr>
        <w:pStyle w:val="NormalWeb"/>
        <w:shd w:val="clear" w:color="auto" w:fill="FFFFFF"/>
        <w:spacing w:before="0" w:beforeAutospacing="0" w:after="0" w:afterAutospacing="0"/>
        <w:ind w:right="750"/>
        <w:rPr>
          <w:rFonts w:ascii="Arial" w:hAnsi="Arial"/>
          <w:szCs w:val="20"/>
          <w:lang w:eastAsia="en-US"/>
        </w:rPr>
      </w:pPr>
    </w:p>
    <w:p w:rsidR="00A61D3E" w:rsidRDefault="00A61D3E" w:rsidP="00A74690">
      <w:pPr>
        <w:pStyle w:val="NormalWeb"/>
        <w:shd w:val="clear" w:color="auto" w:fill="FFFFFF"/>
        <w:spacing w:before="0" w:beforeAutospacing="0" w:after="0" w:afterAutospacing="0"/>
        <w:ind w:right="750"/>
        <w:rPr>
          <w:rFonts w:ascii="Arial" w:hAnsi="Arial"/>
          <w:szCs w:val="20"/>
          <w:lang w:eastAsia="en-US"/>
        </w:rPr>
      </w:pPr>
    </w:p>
    <w:p w:rsidR="00A61D3E" w:rsidRDefault="00A61D3E">
      <w:pPr>
        <w:rPr>
          <w:b/>
        </w:rPr>
      </w:pPr>
      <w:r>
        <w:rPr>
          <w:b/>
        </w:rPr>
        <w:br w:type="page"/>
      </w:r>
    </w:p>
    <w:p w:rsidR="003A7F61" w:rsidRPr="00A61D3E" w:rsidRDefault="00A61D3E" w:rsidP="00A61D3E">
      <w:pPr>
        <w:pStyle w:val="Heading1"/>
        <w:numPr>
          <w:ilvl w:val="0"/>
          <w:numId w:val="0"/>
        </w:numPr>
        <w:rPr>
          <w:b/>
        </w:rPr>
      </w:pPr>
      <w:r w:rsidRPr="00A61D3E">
        <w:rPr>
          <w:b/>
        </w:rPr>
        <w:lastRenderedPageBreak/>
        <w:t>About the Board</w:t>
      </w:r>
    </w:p>
    <w:p w:rsidR="00752802" w:rsidRPr="00A74690" w:rsidRDefault="00752802" w:rsidP="00752802">
      <w:pPr>
        <w:pStyle w:val="NormalWeb"/>
        <w:shd w:val="clear" w:color="auto" w:fill="FFFFFF"/>
        <w:spacing w:before="0" w:beforeAutospacing="0" w:after="0" w:afterAutospacing="0"/>
        <w:ind w:right="750"/>
        <w:rPr>
          <w:rFonts w:ascii="Arial" w:hAnsi="Arial"/>
          <w:szCs w:val="20"/>
          <w:lang w:eastAsia="en-US"/>
        </w:rPr>
      </w:pPr>
      <w:r w:rsidRPr="00A74690">
        <w:rPr>
          <w:rFonts w:ascii="Arial" w:hAnsi="Arial"/>
          <w:szCs w:val="20"/>
          <w:lang w:eastAsia="en-US"/>
        </w:rPr>
        <w:t xml:space="preserve">The National Cyber Resilience Advisory Board was established in 2016 </w:t>
      </w:r>
      <w:r>
        <w:rPr>
          <w:rFonts w:ascii="Arial" w:hAnsi="Arial"/>
          <w:szCs w:val="20"/>
          <w:lang w:eastAsia="en-US"/>
        </w:rPr>
        <w:t>to provide</w:t>
      </w:r>
      <w:r w:rsidRPr="00A74690">
        <w:rPr>
          <w:rFonts w:ascii="Arial" w:hAnsi="Arial"/>
          <w:szCs w:val="20"/>
          <w:lang w:eastAsia="en-US"/>
        </w:rPr>
        <w:t xml:space="preserve"> a cross-sectoral Board to support and ensure an evidence-based, collaborative approach to cyber resilience.</w:t>
      </w:r>
    </w:p>
    <w:p w:rsidR="00752802" w:rsidRPr="00A74690" w:rsidRDefault="00752802" w:rsidP="00752802">
      <w:pPr>
        <w:pStyle w:val="NormalWeb"/>
        <w:shd w:val="clear" w:color="auto" w:fill="FFFFFF"/>
        <w:spacing w:before="0" w:beforeAutospacing="0" w:after="0" w:afterAutospacing="0"/>
        <w:ind w:right="750"/>
        <w:rPr>
          <w:rFonts w:ascii="Arial" w:hAnsi="Arial"/>
          <w:szCs w:val="20"/>
          <w:lang w:eastAsia="en-US"/>
        </w:rPr>
      </w:pPr>
    </w:p>
    <w:p w:rsidR="00752802" w:rsidRPr="00A74690" w:rsidRDefault="00752802" w:rsidP="00752802">
      <w:r>
        <w:t>It</w:t>
      </w:r>
      <w:r w:rsidRPr="00A74690">
        <w:t xml:space="preserve"> brings together leaders and influencers from across the private, public and third sectors to provide strategic advice, challenge and support to Scottish Ministers and the Scottish Government to help guide work being undertaken to achieve the vision set out in </w:t>
      </w:r>
      <w:r w:rsidRPr="00A74690">
        <w:rPr>
          <w:rFonts w:cs="Arial"/>
        </w:rPr>
        <w:t>the</w:t>
      </w:r>
      <w:r w:rsidRPr="00A74690">
        <w:rPr>
          <w:rFonts w:cs="Arial"/>
          <w:color w:val="333333"/>
        </w:rPr>
        <w:t> </w:t>
      </w:r>
      <w:hyperlink r:id="rId9" w:history="1">
        <w:r w:rsidRPr="00A74690">
          <w:rPr>
            <w:rStyle w:val="Hyperlink"/>
            <w:rFonts w:cs="Arial"/>
            <w:color w:val="0563C1"/>
          </w:rPr>
          <w:t>Strategic Framework for a Cyber Resilient Scotland</w:t>
        </w:r>
      </w:hyperlink>
      <w:r w:rsidRPr="00A74690">
        <w:t>, where Scotland thrives by being a digitally secure and resilient nation.</w:t>
      </w:r>
    </w:p>
    <w:p w:rsidR="00752802" w:rsidRPr="00A74690" w:rsidRDefault="00752802" w:rsidP="00752802"/>
    <w:p w:rsidR="00752802" w:rsidRPr="00A74690" w:rsidRDefault="00752802" w:rsidP="00752802">
      <w:pPr>
        <w:pStyle w:val="NormalWeb"/>
        <w:shd w:val="clear" w:color="auto" w:fill="FFFFFF"/>
        <w:spacing w:before="0" w:beforeAutospacing="0" w:after="0" w:afterAutospacing="0"/>
        <w:ind w:right="750"/>
        <w:rPr>
          <w:rFonts w:ascii="Arial" w:hAnsi="Arial"/>
          <w:szCs w:val="20"/>
          <w:lang w:eastAsia="en-US"/>
        </w:rPr>
      </w:pPr>
      <w:r w:rsidRPr="00A74690">
        <w:rPr>
          <w:rFonts w:ascii="Arial" w:hAnsi="Arial"/>
          <w:szCs w:val="20"/>
          <w:lang w:eastAsia="en-US"/>
        </w:rPr>
        <w:t xml:space="preserve">The </w:t>
      </w:r>
      <w:r>
        <w:rPr>
          <w:rFonts w:ascii="Arial" w:hAnsi="Arial"/>
          <w:szCs w:val="20"/>
          <w:lang w:eastAsia="en-US"/>
        </w:rPr>
        <w:t xml:space="preserve">current Chair of the </w:t>
      </w:r>
      <w:r w:rsidRPr="00A74690">
        <w:rPr>
          <w:rFonts w:ascii="Arial" w:hAnsi="Arial"/>
          <w:szCs w:val="20"/>
          <w:lang w:eastAsia="en-US"/>
        </w:rPr>
        <w:t>National Cyb</w:t>
      </w:r>
      <w:r>
        <w:rPr>
          <w:rFonts w:ascii="Arial" w:hAnsi="Arial"/>
          <w:szCs w:val="20"/>
          <w:lang w:eastAsia="en-US"/>
        </w:rPr>
        <w:t>er Resilience Advisory Board is</w:t>
      </w:r>
      <w:r w:rsidRPr="00A74690">
        <w:rPr>
          <w:rFonts w:ascii="Arial" w:hAnsi="Arial"/>
          <w:szCs w:val="20"/>
          <w:lang w:eastAsia="en-US"/>
        </w:rPr>
        <w:t xml:space="preserve"> David Ferbrache, OBE.</w:t>
      </w:r>
    </w:p>
    <w:p w:rsidR="00752802" w:rsidRPr="00A74690" w:rsidRDefault="00752802" w:rsidP="00752802"/>
    <w:p w:rsidR="00752802" w:rsidRDefault="00752802" w:rsidP="00752802">
      <w:r>
        <w:t>We are looking for new Board members who are interested in helping to drive the ambition to improve Scotland’s cyber resilience and cyber security. If you would like the chance to be part of shaping and implementing our national policies in this area, this is a great way to get involved and contribute.</w:t>
      </w:r>
    </w:p>
    <w:p w:rsidR="00752802" w:rsidRDefault="00752802" w:rsidP="00752802"/>
    <w:p w:rsidR="00752802" w:rsidRDefault="00752802" w:rsidP="00752802">
      <w:r>
        <w:t xml:space="preserve">The role would suit </w:t>
      </w:r>
      <w:r w:rsidRPr="003A7F61">
        <w:t>individuals who have substantial expertise in cyber resilience, cyber security or related areas</w:t>
      </w:r>
      <w:r>
        <w:t>,</w:t>
      </w:r>
      <w:r w:rsidRPr="003A7F61">
        <w:t xml:space="preserve"> or </w:t>
      </w:r>
      <w:r>
        <w:t>who have a background</w:t>
      </w:r>
      <w:r w:rsidRPr="003A7F61">
        <w:t xml:space="preserve"> in policy creation, management or delivery at the strategic level within public, private or third sector. </w:t>
      </w:r>
    </w:p>
    <w:p w:rsidR="00752802" w:rsidRDefault="00752802" w:rsidP="00752802"/>
    <w:p w:rsidR="00752802" w:rsidRDefault="00752802" w:rsidP="00752802">
      <w:r w:rsidRPr="003A7F61">
        <w:t xml:space="preserve">We are looking for individuals who can utilise the strengths </w:t>
      </w:r>
      <w:r>
        <w:t>of</w:t>
      </w:r>
      <w:r w:rsidRPr="003A7F61">
        <w:t xml:space="preserve"> networks and relationships </w:t>
      </w:r>
      <w:r>
        <w:t>and contribute their skills and expert knowledge.</w:t>
      </w:r>
    </w:p>
    <w:p w:rsidR="00A74690" w:rsidRDefault="00A74690" w:rsidP="00A74690"/>
    <w:p w:rsidR="00D076AE" w:rsidRDefault="00D076AE" w:rsidP="00D076AE">
      <w:pPr>
        <w:pStyle w:val="NormalWeb"/>
        <w:shd w:val="clear" w:color="auto" w:fill="FFFFFF"/>
        <w:spacing w:before="0" w:beforeAutospacing="0" w:after="0" w:afterAutospacing="0"/>
        <w:ind w:right="750"/>
        <w:rPr>
          <w:rFonts w:ascii="Arial" w:hAnsi="Arial"/>
          <w:szCs w:val="20"/>
          <w:lang w:eastAsia="en-US"/>
        </w:rPr>
      </w:pPr>
    </w:p>
    <w:p w:rsidR="00D076AE" w:rsidRPr="00A61D3E" w:rsidRDefault="00A61D3E" w:rsidP="00A61D3E">
      <w:pPr>
        <w:pStyle w:val="Heading1"/>
        <w:numPr>
          <w:ilvl w:val="0"/>
          <w:numId w:val="0"/>
        </w:numPr>
        <w:rPr>
          <w:b/>
        </w:rPr>
      </w:pPr>
      <w:r w:rsidRPr="00A61D3E">
        <w:rPr>
          <w:b/>
        </w:rPr>
        <w:t>About the Board Membership</w:t>
      </w:r>
    </w:p>
    <w:p w:rsidR="00D076AE" w:rsidRDefault="00D076AE" w:rsidP="00D076AE">
      <w:pPr>
        <w:pStyle w:val="NormalWeb"/>
        <w:shd w:val="clear" w:color="auto" w:fill="FFFFFF"/>
        <w:spacing w:before="0" w:beforeAutospacing="0" w:after="0" w:afterAutospacing="0"/>
        <w:ind w:right="750"/>
        <w:rPr>
          <w:rFonts w:ascii="Arial" w:hAnsi="Arial"/>
          <w:szCs w:val="20"/>
          <w:lang w:eastAsia="en-US"/>
        </w:rPr>
      </w:pPr>
      <w:r w:rsidRPr="00752802">
        <w:rPr>
          <w:rFonts w:ascii="Arial" w:hAnsi="Arial"/>
          <w:szCs w:val="20"/>
          <w:u w:val="single"/>
          <w:lang w:eastAsia="en-US"/>
        </w:rPr>
        <w:t>Remuneration</w:t>
      </w:r>
      <w:r w:rsidRPr="00A61D3E">
        <w:rPr>
          <w:rFonts w:ascii="Arial" w:hAnsi="Arial"/>
          <w:szCs w:val="20"/>
          <w:lang w:eastAsia="en-US"/>
        </w:rPr>
        <w:t>:</w:t>
      </w:r>
      <w:r>
        <w:rPr>
          <w:rFonts w:ascii="Arial" w:hAnsi="Arial"/>
          <w:szCs w:val="20"/>
          <w:lang w:eastAsia="en-US"/>
        </w:rPr>
        <w:t xml:space="preserve"> Members do not receive remuneration. Appointments are not pensionable. Travel and subsistence may be payable. </w:t>
      </w:r>
    </w:p>
    <w:p w:rsidR="00D076AE" w:rsidRDefault="00D076AE" w:rsidP="00D076AE">
      <w:pPr>
        <w:pStyle w:val="NormalWeb"/>
        <w:shd w:val="clear" w:color="auto" w:fill="FFFFFF"/>
        <w:spacing w:before="0" w:beforeAutospacing="0" w:after="0" w:afterAutospacing="0"/>
        <w:ind w:right="750"/>
        <w:rPr>
          <w:rFonts w:ascii="Arial" w:hAnsi="Arial"/>
          <w:szCs w:val="20"/>
          <w:lang w:eastAsia="en-US"/>
        </w:rPr>
      </w:pPr>
    </w:p>
    <w:p w:rsidR="00D076AE" w:rsidRDefault="00D076AE" w:rsidP="00D076AE">
      <w:pPr>
        <w:pStyle w:val="NormalWeb"/>
        <w:shd w:val="clear" w:color="auto" w:fill="FFFFFF"/>
        <w:spacing w:before="0" w:beforeAutospacing="0" w:after="0" w:afterAutospacing="0"/>
        <w:ind w:right="750"/>
        <w:rPr>
          <w:rFonts w:ascii="Arial" w:hAnsi="Arial"/>
          <w:szCs w:val="20"/>
          <w:lang w:eastAsia="en-US"/>
        </w:rPr>
      </w:pPr>
      <w:r w:rsidRPr="00752802">
        <w:rPr>
          <w:rFonts w:ascii="Arial" w:hAnsi="Arial"/>
          <w:szCs w:val="20"/>
          <w:u w:val="single"/>
          <w:lang w:eastAsia="en-US"/>
        </w:rPr>
        <w:t>Appointment details</w:t>
      </w:r>
      <w:r w:rsidRPr="00A61D3E">
        <w:rPr>
          <w:rFonts w:ascii="Arial" w:hAnsi="Arial"/>
          <w:szCs w:val="20"/>
          <w:lang w:eastAsia="en-US"/>
        </w:rPr>
        <w:t>:</w:t>
      </w:r>
      <w:r>
        <w:rPr>
          <w:rFonts w:ascii="Arial" w:hAnsi="Arial"/>
          <w:szCs w:val="20"/>
          <w:lang w:eastAsia="en-US"/>
        </w:rPr>
        <w:t xml:space="preserve"> The appointment will be for up to</w:t>
      </w:r>
      <w:r w:rsidR="003A7F61">
        <w:rPr>
          <w:rFonts w:ascii="Arial" w:hAnsi="Arial"/>
          <w:szCs w:val="20"/>
          <w:lang w:eastAsia="en-US"/>
        </w:rPr>
        <w:t xml:space="preserve"> two</w:t>
      </w:r>
      <w:r>
        <w:rPr>
          <w:rFonts w:ascii="Arial" w:hAnsi="Arial"/>
          <w:szCs w:val="20"/>
          <w:lang w:eastAsia="en-US"/>
        </w:rPr>
        <w:t xml:space="preserve"> years at the end of which it may be considered to reappoint for </w:t>
      </w:r>
      <w:r w:rsidR="007F229C">
        <w:rPr>
          <w:rFonts w:ascii="Arial" w:hAnsi="Arial"/>
          <w:szCs w:val="20"/>
          <w:lang w:eastAsia="en-US"/>
        </w:rPr>
        <w:t>one</w:t>
      </w:r>
      <w:r>
        <w:rPr>
          <w:rFonts w:ascii="Arial" w:hAnsi="Arial"/>
          <w:szCs w:val="20"/>
          <w:lang w:eastAsia="en-US"/>
        </w:rPr>
        <w:t xml:space="preserve"> further term. </w:t>
      </w:r>
    </w:p>
    <w:p w:rsidR="00D076AE" w:rsidRDefault="00D076AE" w:rsidP="00D076AE">
      <w:pPr>
        <w:pStyle w:val="NormalWeb"/>
        <w:shd w:val="clear" w:color="auto" w:fill="FFFFFF"/>
        <w:spacing w:before="0" w:beforeAutospacing="0" w:after="0" w:afterAutospacing="0"/>
        <w:ind w:right="750"/>
        <w:rPr>
          <w:rFonts w:ascii="Arial" w:hAnsi="Arial"/>
          <w:b/>
          <w:szCs w:val="20"/>
          <w:lang w:eastAsia="en-US"/>
        </w:rPr>
      </w:pPr>
    </w:p>
    <w:p w:rsidR="00D076AE" w:rsidRDefault="00D076AE" w:rsidP="00D076AE">
      <w:pPr>
        <w:pStyle w:val="NormalWeb"/>
        <w:shd w:val="clear" w:color="auto" w:fill="FFFFFF"/>
        <w:spacing w:before="0" w:beforeAutospacing="0" w:after="0" w:afterAutospacing="0"/>
        <w:ind w:right="750"/>
        <w:rPr>
          <w:rFonts w:ascii="Arial" w:hAnsi="Arial"/>
          <w:szCs w:val="20"/>
          <w:lang w:eastAsia="en-US"/>
        </w:rPr>
      </w:pPr>
      <w:r w:rsidRPr="00752802">
        <w:rPr>
          <w:rFonts w:ascii="Arial" w:hAnsi="Arial"/>
          <w:szCs w:val="20"/>
          <w:u w:val="single"/>
          <w:lang w:eastAsia="en-US"/>
        </w:rPr>
        <w:t>Time commitment</w:t>
      </w:r>
      <w:r w:rsidRPr="00A61D3E">
        <w:rPr>
          <w:rFonts w:ascii="Arial" w:hAnsi="Arial"/>
          <w:szCs w:val="20"/>
          <w:lang w:eastAsia="en-US"/>
        </w:rPr>
        <w:t>:</w:t>
      </w:r>
      <w:r w:rsidR="00A74690">
        <w:rPr>
          <w:rFonts w:ascii="Arial" w:hAnsi="Arial"/>
          <w:b/>
          <w:szCs w:val="20"/>
          <w:lang w:eastAsia="en-US"/>
        </w:rPr>
        <w:t xml:space="preserve"> </w:t>
      </w:r>
      <w:r w:rsidR="007F229C">
        <w:rPr>
          <w:rFonts w:ascii="Arial" w:hAnsi="Arial"/>
          <w:szCs w:val="20"/>
          <w:lang w:eastAsia="en-US"/>
        </w:rPr>
        <w:t xml:space="preserve">Likely </w:t>
      </w:r>
      <w:r w:rsidR="00752802">
        <w:rPr>
          <w:rFonts w:ascii="Arial" w:hAnsi="Arial"/>
          <w:szCs w:val="20"/>
          <w:lang w:eastAsia="en-US"/>
        </w:rPr>
        <w:t>up to one d</w:t>
      </w:r>
      <w:r w:rsidR="007F229C">
        <w:rPr>
          <w:rFonts w:ascii="Arial" w:hAnsi="Arial"/>
          <w:szCs w:val="20"/>
          <w:lang w:eastAsia="en-US"/>
        </w:rPr>
        <w:t>ay</w:t>
      </w:r>
      <w:r w:rsidR="003A7F61" w:rsidRPr="003A7F61">
        <w:rPr>
          <w:rFonts w:ascii="Arial" w:hAnsi="Arial"/>
          <w:szCs w:val="20"/>
          <w:lang w:eastAsia="en-US"/>
        </w:rPr>
        <w:t xml:space="preserve"> a month</w:t>
      </w:r>
      <w:r w:rsidR="003A7F61">
        <w:rPr>
          <w:rFonts w:ascii="Arial" w:hAnsi="Arial"/>
          <w:szCs w:val="20"/>
          <w:lang w:eastAsia="en-US"/>
        </w:rPr>
        <w:t xml:space="preserve"> and attendance at q</w:t>
      </w:r>
      <w:r w:rsidR="00A74690" w:rsidRPr="003A7F61">
        <w:rPr>
          <w:rFonts w:ascii="Arial" w:hAnsi="Arial"/>
          <w:szCs w:val="20"/>
          <w:lang w:eastAsia="en-US"/>
        </w:rPr>
        <w:t>uarterly Board meetings</w:t>
      </w:r>
      <w:r w:rsidR="007F229C">
        <w:rPr>
          <w:rFonts w:ascii="Arial" w:hAnsi="Arial"/>
          <w:szCs w:val="20"/>
          <w:lang w:eastAsia="en-US"/>
        </w:rPr>
        <w:t>.</w:t>
      </w:r>
      <w:r w:rsidR="003A7F61">
        <w:rPr>
          <w:rFonts w:ascii="Arial" w:hAnsi="Arial"/>
          <w:szCs w:val="20"/>
          <w:lang w:eastAsia="en-US"/>
        </w:rPr>
        <w:t xml:space="preserve"> </w:t>
      </w:r>
    </w:p>
    <w:p w:rsidR="003A7F61" w:rsidRDefault="003A7F61" w:rsidP="00D076AE">
      <w:pPr>
        <w:pStyle w:val="NormalWeb"/>
        <w:shd w:val="clear" w:color="auto" w:fill="FFFFFF"/>
        <w:spacing w:before="0" w:beforeAutospacing="0" w:after="0" w:afterAutospacing="0"/>
        <w:ind w:right="750"/>
        <w:rPr>
          <w:rFonts w:ascii="Arial" w:hAnsi="Arial"/>
          <w:szCs w:val="20"/>
          <w:lang w:eastAsia="en-US"/>
        </w:rPr>
      </w:pPr>
    </w:p>
    <w:p w:rsidR="00D076AE" w:rsidRDefault="00D076AE" w:rsidP="00D076AE">
      <w:pPr>
        <w:pStyle w:val="NormalWeb"/>
        <w:shd w:val="clear" w:color="auto" w:fill="FFFFFF"/>
        <w:spacing w:before="0" w:beforeAutospacing="0" w:after="0" w:afterAutospacing="0"/>
        <w:ind w:right="750"/>
        <w:rPr>
          <w:rFonts w:ascii="Arial" w:hAnsi="Arial"/>
          <w:szCs w:val="20"/>
          <w:lang w:eastAsia="en-US"/>
        </w:rPr>
      </w:pPr>
      <w:r w:rsidRPr="00752802">
        <w:rPr>
          <w:rFonts w:ascii="Arial" w:hAnsi="Arial"/>
          <w:szCs w:val="20"/>
          <w:u w:val="single"/>
          <w:lang w:eastAsia="en-US"/>
        </w:rPr>
        <w:t>Location</w:t>
      </w:r>
      <w:r w:rsidRPr="00A61D3E">
        <w:rPr>
          <w:rFonts w:ascii="Arial" w:hAnsi="Arial"/>
          <w:szCs w:val="20"/>
          <w:lang w:eastAsia="en-US"/>
        </w:rPr>
        <w:t xml:space="preserve">: </w:t>
      </w:r>
      <w:r>
        <w:rPr>
          <w:rFonts w:ascii="Arial" w:hAnsi="Arial"/>
          <w:szCs w:val="20"/>
          <w:lang w:eastAsia="en-US"/>
        </w:rPr>
        <w:t xml:space="preserve">There are four formal Board meetings per year, currently held virtually due to the coronavirus restrictions. Future meetings may be held in person or in a hybrid model, </w:t>
      </w:r>
      <w:r w:rsidR="007F229C">
        <w:rPr>
          <w:rFonts w:ascii="Arial" w:hAnsi="Arial"/>
          <w:szCs w:val="20"/>
          <w:lang w:eastAsia="en-US"/>
        </w:rPr>
        <w:t xml:space="preserve">likely to be in Glasgow and </w:t>
      </w:r>
      <w:r>
        <w:rPr>
          <w:rFonts w:ascii="Arial" w:hAnsi="Arial"/>
          <w:szCs w:val="20"/>
          <w:lang w:eastAsia="en-US"/>
        </w:rPr>
        <w:t>Edinburgh.</w:t>
      </w:r>
    </w:p>
    <w:p w:rsidR="00A74690" w:rsidRDefault="00A74690" w:rsidP="00D076AE">
      <w:pPr>
        <w:pStyle w:val="NormalWeb"/>
        <w:shd w:val="clear" w:color="auto" w:fill="FFFFFF"/>
        <w:spacing w:before="0" w:beforeAutospacing="0" w:after="0" w:afterAutospacing="0"/>
        <w:ind w:right="750"/>
        <w:rPr>
          <w:rFonts w:ascii="Arial" w:hAnsi="Arial"/>
          <w:szCs w:val="20"/>
          <w:lang w:eastAsia="en-US"/>
        </w:rPr>
      </w:pPr>
    </w:p>
    <w:p w:rsidR="00661EF1" w:rsidRDefault="00661EF1" w:rsidP="00D076AE">
      <w:pPr>
        <w:pStyle w:val="NormalWeb"/>
        <w:shd w:val="clear" w:color="auto" w:fill="FFFFFF"/>
        <w:spacing w:before="0" w:beforeAutospacing="0" w:after="0" w:afterAutospacing="0"/>
        <w:ind w:right="750"/>
        <w:rPr>
          <w:rFonts w:ascii="Arial" w:hAnsi="Arial"/>
          <w:szCs w:val="20"/>
          <w:lang w:eastAsia="en-US"/>
        </w:rPr>
      </w:pPr>
    </w:p>
    <w:p w:rsidR="00D076AE" w:rsidRDefault="00D076A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Pr="00A61D3E" w:rsidRDefault="00D076AE" w:rsidP="00A61D3E">
      <w:pPr>
        <w:pStyle w:val="Heading1"/>
        <w:numPr>
          <w:ilvl w:val="0"/>
          <w:numId w:val="0"/>
        </w:numPr>
        <w:rPr>
          <w:b/>
        </w:rPr>
      </w:pPr>
      <w:r w:rsidRPr="00A61D3E">
        <w:rPr>
          <w:b/>
        </w:rPr>
        <w:t>Key dates</w:t>
      </w:r>
      <w:r w:rsidR="00A61D3E">
        <w:rPr>
          <w:b/>
        </w:rPr>
        <w:t xml:space="preserve"> for the application process</w:t>
      </w:r>
    </w:p>
    <w:tbl>
      <w:tblPr>
        <w:tblStyle w:val="TableGrid"/>
        <w:tblW w:w="0" w:type="auto"/>
        <w:tblLook w:val="04A0" w:firstRow="1" w:lastRow="0" w:firstColumn="1" w:lastColumn="0" w:noHBand="0" w:noVBand="1"/>
      </w:tblPr>
      <w:tblGrid>
        <w:gridCol w:w="3539"/>
        <w:gridCol w:w="5477"/>
      </w:tblGrid>
      <w:tr w:rsidR="00A61D3E" w:rsidTr="00A61D3E">
        <w:tc>
          <w:tcPr>
            <w:tcW w:w="3539" w:type="dxa"/>
          </w:tcPr>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r>
              <w:rPr>
                <w:rFonts w:ascii="Arial" w:hAnsi="Arial"/>
                <w:szCs w:val="20"/>
                <w:lang w:eastAsia="en-US"/>
              </w:rPr>
              <w:t xml:space="preserve">Applications open: </w:t>
            </w:r>
          </w:p>
        </w:tc>
        <w:tc>
          <w:tcPr>
            <w:tcW w:w="5477" w:type="dxa"/>
          </w:tcPr>
          <w:p w:rsidR="00A61D3E" w:rsidRDefault="007F229C" w:rsidP="00752802">
            <w:pPr>
              <w:pStyle w:val="NormalWeb"/>
              <w:spacing w:before="0" w:beforeAutospacing="0" w:after="0" w:afterAutospacing="0"/>
              <w:ind w:right="750"/>
              <w:rPr>
                <w:rFonts w:ascii="Arial" w:hAnsi="Arial"/>
                <w:szCs w:val="20"/>
                <w:lang w:eastAsia="en-US"/>
              </w:rPr>
            </w:pPr>
            <w:r>
              <w:rPr>
                <w:rFonts w:ascii="Arial" w:hAnsi="Arial"/>
                <w:szCs w:val="20"/>
                <w:lang w:eastAsia="en-US"/>
              </w:rPr>
              <w:t>1</w:t>
            </w:r>
            <w:r w:rsidR="00752802">
              <w:rPr>
                <w:rFonts w:ascii="Arial" w:hAnsi="Arial"/>
                <w:szCs w:val="20"/>
                <w:lang w:eastAsia="en-US"/>
              </w:rPr>
              <w:t>3</w:t>
            </w:r>
            <w:r>
              <w:rPr>
                <w:rFonts w:ascii="Arial" w:hAnsi="Arial"/>
                <w:szCs w:val="20"/>
                <w:lang w:eastAsia="en-US"/>
              </w:rPr>
              <w:t xml:space="preserve"> </w:t>
            </w:r>
            <w:r w:rsidR="00752802">
              <w:rPr>
                <w:rFonts w:ascii="Arial" w:hAnsi="Arial"/>
                <w:szCs w:val="20"/>
                <w:lang w:eastAsia="en-US"/>
              </w:rPr>
              <w:t>April</w:t>
            </w:r>
            <w:r>
              <w:rPr>
                <w:rFonts w:ascii="Arial" w:hAnsi="Arial"/>
                <w:szCs w:val="20"/>
                <w:lang w:eastAsia="en-US"/>
              </w:rPr>
              <w:t xml:space="preserve"> </w:t>
            </w:r>
            <w:r w:rsidR="00A61D3E">
              <w:rPr>
                <w:rFonts w:ascii="Arial" w:hAnsi="Arial"/>
                <w:szCs w:val="20"/>
                <w:lang w:eastAsia="en-US"/>
              </w:rPr>
              <w:t>2022</w:t>
            </w:r>
          </w:p>
        </w:tc>
      </w:tr>
      <w:tr w:rsidR="00A61D3E" w:rsidTr="00A61D3E">
        <w:tc>
          <w:tcPr>
            <w:tcW w:w="3539" w:type="dxa"/>
          </w:tcPr>
          <w:p w:rsidR="00A61D3E" w:rsidRDefault="00A61D3E" w:rsidP="00A61D3E">
            <w:pPr>
              <w:pStyle w:val="NormalWeb"/>
              <w:shd w:val="clear" w:color="auto" w:fill="FFFFFF"/>
              <w:spacing w:before="0" w:beforeAutospacing="0" w:after="0" w:afterAutospacing="0"/>
              <w:ind w:right="180"/>
              <w:rPr>
                <w:rFonts w:ascii="Arial" w:hAnsi="Arial"/>
                <w:szCs w:val="20"/>
                <w:lang w:eastAsia="en-US"/>
              </w:rPr>
            </w:pPr>
            <w:r>
              <w:rPr>
                <w:rFonts w:ascii="Arial" w:hAnsi="Arial"/>
                <w:szCs w:val="20"/>
                <w:lang w:eastAsia="en-US"/>
              </w:rPr>
              <w:t xml:space="preserve">Closing date for applications: </w:t>
            </w:r>
          </w:p>
        </w:tc>
        <w:tc>
          <w:tcPr>
            <w:tcW w:w="5477" w:type="dxa"/>
          </w:tcPr>
          <w:p w:rsidR="00A61D3E" w:rsidRDefault="00752802" w:rsidP="00D076AE">
            <w:pPr>
              <w:pStyle w:val="NormalWeb"/>
              <w:spacing w:before="0" w:beforeAutospacing="0" w:after="0" w:afterAutospacing="0"/>
              <w:ind w:right="750"/>
              <w:rPr>
                <w:rFonts w:ascii="Arial" w:hAnsi="Arial"/>
                <w:szCs w:val="20"/>
                <w:lang w:eastAsia="en-US"/>
              </w:rPr>
            </w:pPr>
            <w:r>
              <w:rPr>
                <w:rFonts w:ascii="Arial" w:hAnsi="Arial"/>
                <w:szCs w:val="20"/>
                <w:lang w:eastAsia="en-US"/>
              </w:rPr>
              <w:t>4 May</w:t>
            </w:r>
            <w:r w:rsidR="00A61D3E">
              <w:rPr>
                <w:rFonts w:ascii="Arial" w:hAnsi="Arial"/>
                <w:szCs w:val="20"/>
                <w:lang w:eastAsia="en-US"/>
              </w:rPr>
              <w:t xml:space="preserve"> 2022</w:t>
            </w:r>
          </w:p>
        </w:tc>
      </w:tr>
      <w:tr w:rsidR="00A61D3E" w:rsidTr="00A61D3E">
        <w:tc>
          <w:tcPr>
            <w:tcW w:w="3539" w:type="dxa"/>
          </w:tcPr>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r>
              <w:rPr>
                <w:rFonts w:ascii="Arial" w:hAnsi="Arial"/>
                <w:szCs w:val="20"/>
                <w:lang w:eastAsia="en-US"/>
              </w:rPr>
              <w:t xml:space="preserve">Interviews: </w:t>
            </w:r>
          </w:p>
        </w:tc>
        <w:tc>
          <w:tcPr>
            <w:tcW w:w="5477" w:type="dxa"/>
          </w:tcPr>
          <w:p w:rsidR="00A61D3E" w:rsidRDefault="00A61D3E" w:rsidP="00752802">
            <w:pPr>
              <w:pStyle w:val="NormalWeb"/>
              <w:spacing w:before="0" w:beforeAutospacing="0" w:after="0" w:afterAutospacing="0"/>
              <w:ind w:right="750"/>
              <w:rPr>
                <w:rFonts w:ascii="Arial" w:hAnsi="Arial"/>
                <w:szCs w:val="20"/>
                <w:lang w:eastAsia="en-US"/>
              </w:rPr>
            </w:pPr>
            <w:r>
              <w:rPr>
                <w:rFonts w:ascii="Arial" w:hAnsi="Arial"/>
                <w:szCs w:val="20"/>
                <w:lang w:eastAsia="en-US"/>
              </w:rPr>
              <w:t xml:space="preserve">week commencing </w:t>
            </w:r>
            <w:r w:rsidR="00752802">
              <w:rPr>
                <w:rFonts w:ascii="Arial" w:hAnsi="Arial"/>
                <w:szCs w:val="20"/>
                <w:lang w:eastAsia="en-US"/>
              </w:rPr>
              <w:t>16</w:t>
            </w:r>
            <w:r w:rsidR="007F229C">
              <w:rPr>
                <w:rFonts w:ascii="Arial" w:hAnsi="Arial"/>
                <w:szCs w:val="20"/>
                <w:lang w:eastAsia="en-US"/>
              </w:rPr>
              <w:t xml:space="preserve"> May</w:t>
            </w:r>
            <w:r>
              <w:rPr>
                <w:rFonts w:ascii="Arial" w:hAnsi="Arial"/>
                <w:szCs w:val="20"/>
                <w:lang w:eastAsia="en-US"/>
              </w:rPr>
              <w:t xml:space="preserve"> 2022</w:t>
            </w:r>
          </w:p>
        </w:tc>
      </w:tr>
      <w:tr w:rsidR="00A61D3E" w:rsidTr="00A61D3E">
        <w:tc>
          <w:tcPr>
            <w:tcW w:w="3539" w:type="dxa"/>
          </w:tcPr>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r>
              <w:rPr>
                <w:rFonts w:ascii="Arial" w:hAnsi="Arial"/>
                <w:szCs w:val="20"/>
                <w:lang w:eastAsia="en-US"/>
              </w:rPr>
              <w:t xml:space="preserve">Appointments made: </w:t>
            </w:r>
          </w:p>
        </w:tc>
        <w:tc>
          <w:tcPr>
            <w:tcW w:w="5477" w:type="dxa"/>
          </w:tcPr>
          <w:p w:rsidR="00A61D3E" w:rsidRDefault="00A61D3E" w:rsidP="00752802">
            <w:pPr>
              <w:pStyle w:val="NormalWeb"/>
              <w:spacing w:before="0" w:beforeAutospacing="0" w:after="0" w:afterAutospacing="0"/>
              <w:ind w:right="750"/>
              <w:rPr>
                <w:rFonts w:ascii="Arial" w:hAnsi="Arial"/>
                <w:szCs w:val="20"/>
                <w:lang w:eastAsia="en-US"/>
              </w:rPr>
            </w:pPr>
            <w:r>
              <w:rPr>
                <w:rFonts w:ascii="Arial" w:hAnsi="Arial"/>
                <w:szCs w:val="20"/>
                <w:lang w:eastAsia="en-US"/>
              </w:rPr>
              <w:t xml:space="preserve">by </w:t>
            </w:r>
            <w:r w:rsidR="00752802">
              <w:rPr>
                <w:rFonts w:ascii="Arial" w:hAnsi="Arial"/>
                <w:szCs w:val="20"/>
                <w:lang w:eastAsia="en-US"/>
              </w:rPr>
              <w:t>15</w:t>
            </w:r>
            <w:r w:rsidR="007F229C">
              <w:rPr>
                <w:rFonts w:ascii="Arial" w:hAnsi="Arial"/>
                <w:szCs w:val="20"/>
                <w:lang w:eastAsia="en-US"/>
              </w:rPr>
              <w:t xml:space="preserve"> June</w:t>
            </w:r>
            <w:r>
              <w:rPr>
                <w:rFonts w:ascii="Arial" w:hAnsi="Arial"/>
                <w:szCs w:val="20"/>
                <w:lang w:eastAsia="en-US"/>
              </w:rPr>
              <w:t xml:space="preserve"> 2022</w:t>
            </w:r>
          </w:p>
        </w:tc>
      </w:tr>
    </w:tbl>
    <w:p w:rsidR="00D076AE" w:rsidRDefault="00D076AE" w:rsidP="00D076AE">
      <w:pPr>
        <w:pStyle w:val="NormalWeb"/>
        <w:shd w:val="clear" w:color="auto" w:fill="FFFFFF"/>
        <w:spacing w:before="0" w:beforeAutospacing="0" w:after="0" w:afterAutospacing="0"/>
        <w:ind w:right="750"/>
        <w:rPr>
          <w:rFonts w:ascii="Arial" w:hAnsi="Arial"/>
          <w:szCs w:val="20"/>
          <w:lang w:eastAsia="en-US"/>
        </w:rPr>
      </w:pPr>
    </w:p>
    <w:p w:rsidR="00D076AE" w:rsidRDefault="00D076AE" w:rsidP="00D076AE">
      <w:pPr>
        <w:pStyle w:val="NormalWeb"/>
        <w:shd w:val="clear" w:color="auto" w:fill="FFFFFF"/>
        <w:spacing w:before="0" w:beforeAutospacing="0" w:after="0" w:afterAutospacing="0"/>
        <w:ind w:right="750"/>
        <w:rPr>
          <w:rFonts w:ascii="Arial" w:hAnsi="Arial"/>
          <w:szCs w:val="20"/>
          <w:lang w:eastAsia="en-US"/>
        </w:rPr>
      </w:pPr>
    </w:p>
    <w:p w:rsidR="00A61D3E" w:rsidRPr="00A61D3E" w:rsidRDefault="00A61D3E" w:rsidP="00A61D3E">
      <w:pPr>
        <w:pStyle w:val="Heading1"/>
        <w:numPr>
          <w:ilvl w:val="0"/>
          <w:numId w:val="0"/>
        </w:numPr>
        <w:rPr>
          <w:b/>
        </w:rPr>
      </w:pPr>
      <w:r w:rsidRPr="00A61D3E">
        <w:rPr>
          <w:b/>
        </w:rPr>
        <w:t>Selection panel</w:t>
      </w:r>
      <w:r>
        <w:rPr>
          <w:b/>
        </w:rPr>
        <w:t xml:space="preserve"> </w:t>
      </w: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r w:rsidRPr="00A61D3E">
        <w:rPr>
          <w:rFonts w:ascii="Arial" w:hAnsi="Arial"/>
          <w:szCs w:val="20"/>
          <w:lang w:eastAsia="en-US"/>
        </w:rPr>
        <w:t xml:space="preserve">David Ferbrache, </w:t>
      </w:r>
      <w:r w:rsidR="00A74690" w:rsidRPr="00A61D3E">
        <w:rPr>
          <w:rFonts w:ascii="Arial" w:hAnsi="Arial"/>
          <w:szCs w:val="20"/>
          <w:lang w:eastAsia="en-US"/>
        </w:rPr>
        <w:t>Chair</w:t>
      </w:r>
      <w:r w:rsidRPr="00A61D3E">
        <w:rPr>
          <w:rFonts w:ascii="Arial" w:hAnsi="Arial"/>
          <w:szCs w:val="20"/>
          <w:lang w:eastAsia="en-US"/>
        </w:rPr>
        <w:t xml:space="preserve"> of the National Cyber Resilience Advisory Board</w:t>
      </w:r>
    </w:p>
    <w:p w:rsidR="00661EF1" w:rsidRDefault="00A61D3E" w:rsidP="00D076AE">
      <w:pPr>
        <w:pStyle w:val="NormalWeb"/>
        <w:shd w:val="clear" w:color="auto" w:fill="FFFFFF"/>
        <w:spacing w:before="0" w:beforeAutospacing="0" w:after="0" w:afterAutospacing="0"/>
        <w:ind w:right="750"/>
        <w:rPr>
          <w:rFonts w:ascii="Arial" w:hAnsi="Arial"/>
          <w:szCs w:val="20"/>
          <w:lang w:eastAsia="en-US"/>
        </w:rPr>
      </w:pPr>
      <w:r>
        <w:rPr>
          <w:rFonts w:ascii="Arial" w:hAnsi="Arial"/>
          <w:szCs w:val="20"/>
          <w:lang w:eastAsia="en-US"/>
        </w:rPr>
        <w:t xml:space="preserve">Clare El Azebbi, </w:t>
      </w:r>
      <w:r w:rsidR="00A74690" w:rsidRPr="00A61D3E">
        <w:rPr>
          <w:rFonts w:ascii="Arial" w:hAnsi="Arial"/>
          <w:szCs w:val="20"/>
          <w:lang w:eastAsia="en-US"/>
        </w:rPr>
        <w:t xml:space="preserve">Head of </w:t>
      </w:r>
      <w:r>
        <w:rPr>
          <w:rFonts w:ascii="Arial" w:hAnsi="Arial"/>
          <w:szCs w:val="20"/>
          <w:lang w:eastAsia="en-US"/>
        </w:rPr>
        <w:t xml:space="preserve">the </w:t>
      </w:r>
      <w:r w:rsidR="007F229C">
        <w:rPr>
          <w:rFonts w:ascii="Arial" w:hAnsi="Arial"/>
          <w:szCs w:val="20"/>
          <w:lang w:eastAsia="en-US"/>
        </w:rPr>
        <w:t>Scottish Government’s</w:t>
      </w:r>
      <w:r w:rsidR="00A74690" w:rsidRPr="00A61D3E">
        <w:rPr>
          <w:rFonts w:ascii="Arial" w:hAnsi="Arial"/>
          <w:szCs w:val="20"/>
          <w:lang w:eastAsia="en-US"/>
        </w:rPr>
        <w:t xml:space="preserve"> Cyber Resilience Unit</w:t>
      </w: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D076AE" w:rsidRDefault="00D076AE" w:rsidP="00D076AE">
      <w:pPr>
        <w:pStyle w:val="NormalWeb"/>
        <w:shd w:val="clear" w:color="auto" w:fill="FFFFFF"/>
        <w:spacing w:before="0" w:beforeAutospacing="0" w:after="0" w:afterAutospacing="0"/>
        <w:ind w:right="750"/>
        <w:rPr>
          <w:rFonts w:ascii="Arial" w:hAnsi="Arial"/>
          <w:szCs w:val="20"/>
          <w:lang w:eastAsia="en-US"/>
        </w:rPr>
      </w:pPr>
    </w:p>
    <w:p w:rsidR="00D076AE" w:rsidRPr="00A61D3E" w:rsidRDefault="00D076AE" w:rsidP="00A61D3E">
      <w:pPr>
        <w:pStyle w:val="Heading1"/>
        <w:numPr>
          <w:ilvl w:val="0"/>
          <w:numId w:val="0"/>
        </w:numPr>
        <w:rPr>
          <w:b/>
        </w:rPr>
      </w:pPr>
      <w:r w:rsidRPr="00A61D3E">
        <w:rPr>
          <w:b/>
        </w:rPr>
        <w:t>What happens if you are appointed?</w:t>
      </w:r>
    </w:p>
    <w:p w:rsidR="00A61D3E" w:rsidRDefault="00D076AE" w:rsidP="00A61D3E">
      <w:pPr>
        <w:pStyle w:val="NormalWeb"/>
        <w:numPr>
          <w:ilvl w:val="0"/>
          <w:numId w:val="9"/>
        </w:numPr>
        <w:shd w:val="clear" w:color="auto" w:fill="FFFFFF"/>
        <w:spacing w:before="0" w:beforeAutospacing="0" w:after="0" w:afterAutospacing="0"/>
        <w:ind w:right="750"/>
        <w:rPr>
          <w:rFonts w:ascii="Arial" w:hAnsi="Arial"/>
          <w:szCs w:val="20"/>
          <w:lang w:eastAsia="en-US"/>
        </w:rPr>
      </w:pPr>
      <w:r>
        <w:rPr>
          <w:rFonts w:ascii="Arial" w:hAnsi="Arial"/>
          <w:szCs w:val="20"/>
          <w:lang w:eastAsia="en-US"/>
        </w:rPr>
        <w:t>You will b</w:t>
      </w:r>
      <w:r w:rsidR="00A61D3E">
        <w:rPr>
          <w:rFonts w:ascii="Arial" w:hAnsi="Arial"/>
          <w:szCs w:val="20"/>
          <w:lang w:eastAsia="en-US"/>
        </w:rPr>
        <w:t>e invited by the Chair to an informal one-to-one meeting, normally within two weeks of appointment, to discuss your role.</w:t>
      </w:r>
    </w:p>
    <w:p w:rsidR="00D076AE" w:rsidRDefault="00A61D3E" w:rsidP="00A61D3E">
      <w:pPr>
        <w:pStyle w:val="NormalWeb"/>
        <w:numPr>
          <w:ilvl w:val="0"/>
          <w:numId w:val="9"/>
        </w:numPr>
        <w:shd w:val="clear" w:color="auto" w:fill="FFFFFF"/>
        <w:spacing w:before="0" w:beforeAutospacing="0" w:after="0" w:afterAutospacing="0"/>
        <w:ind w:right="750"/>
        <w:rPr>
          <w:rFonts w:ascii="Arial" w:hAnsi="Arial"/>
          <w:szCs w:val="20"/>
          <w:lang w:eastAsia="en-US"/>
        </w:rPr>
      </w:pPr>
      <w:r>
        <w:rPr>
          <w:rFonts w:ascii="Arial" w:hAnsi="Arial"/>
          <w:szCs w:val="20"/>
          <w:lang w:eastAsia="en-US"/>
        </w:rPr>
        <w:t>You will be provided with</w:t>
      </w:r>
      <w:r w:rsidR="00D076AE">
        <w:rPr>
          <w:rFonts w:ascii="Arial" w:hAnsi="Arial"/>
          <w:szCs w:val="20"/>
          <w:lang w:eastAsia="en-US"/>
        </w:rPr>
        <w:t xml:space="preserve"> materials to help you familiarise yourself with the Board, its work and your duties.</w:t>
      </w:r>
    </w:p>
    <w:p w:rsidR="00D076AE" w:rsidRDefault="00D076AE" w:rsidP="00A61D3E">
      <w:pPr>
        <w:pStyle w:val="NormalWeb"/>
        <w:numPr>
          <w:ilvl w:val="0"/>
          <w:numId w:val="9"/>
        </w:numPr>
        <w:shd w:val="clear" w:color="auto" w:fill="FFFFFF"/>
        <w:spacing w:before="0" w:beforeAutospacing="0" w:after="0" w:afterAutospacing="0"/>
        <w:ind w:right="750"/>
        <w:rPr>
          <w:rFonts w:ascii="Arial" w:hAnsi="Arial"/>
          <w:szCs w:val="20"/>
          <w:lang w:eastAsia="en-US"/>
        </w:rPr>
      </w:pPr>
      <w:r>
        <w:rPr>
          <w:rFonts w:ascii="Arial" w:hAnsi="Arial"/>
          <w:szCs w:val="20"/>
          <w:lang w:eastAsia="en-US"/>
        </w:rPr>
        <w:t>You will be invited to an induction session within one month of your appointment date. This session will be attended by other Board members.</w:t>
      </w:r>
    </w:p>
    <w:p w:rsidR="00A74690" w:rsidRDefault="00A74690" w:rsidP="00A61D3E">
      <w:pPr>
        <w:pStyle w:val="NormalWeb"/>
        <w:numPr>
          <w:ilvl w:val="0"/>
          <w:numId w:val="9"/>
        </w:numPr>
        <w:shd w:val="clear" w:color="auto" w:fill="FFFFFF"/>
        <w:spacing w:before="0" w:beforeAutospacing="0" w:after="0" w:afterAutospacing="0"/>
        <w:ind w:right="750"/>
        <w:rPr>
          <w:rFonts w:ascii="Arial" w:hAnsi="Arial"/>
          <w:szCs w:val="20"/>
          <w:lang w:eastAsia="en-US"/>
        </w:rPr>
      </w:pPr>
      <w:r>
        <w:rPr>
          <w:rFonts w:ascii="Arial" w:hAnsi="Arial"/>
          <w:szCs w:val="20"/>
          <w:lang w:eastAsia="en-US"/>
        </w:rPr>
        <w:t xml:space="preserve">You will be expected to attend the first </w:t>
      </w:r>
      <w:r w:rsidR="00A61D3E">
        <w:rPr>
          <w:rFonts w:ascii="Arial" w:hAnsi="Arial"/>
          <w:szCs w:val="20"/>
          <w:lang w:eastAsia="en-US"/>
        </w:rPr>
        <w:t xml:space="preserve">formal </w:t>
      </w:r>
      <w:r w:rsidR="007F229C">
        <w:rPr>
          <w:rFonts w:ascii="Arial" w:hAnsi="Arial"/>
          <w:szCs w:val="20"/>
          <w:lang w:eastAsia="en-US"/>
        </w:rPr>
        <w:t>NCRAB meeting in September</w:t>
      </w:r>
      <w:r>
        <w:rPr>
          <w:rFonts w:ascii="Arial" w:hAnsi="Arial"/>
          <w:szCs w:val="20"/>
          <w:lang w:eastAsia="en-US"/>
        </w:rPr>
        <w:t xml:space="preserve"> 2022.</w:t>
      </w:r>
    </w:p>
    <w:p w:rsidR="00661EF1" w:rsidRDefault="00661EF1"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szCs w:val="20"/>
          <w:lang w:eastAsia="en-US"/>
        </w:rPr>
      </w:pPr>
      <w:r>
        <w:rPr>
          <w:rFonts w:ascii="Arial" w:hAnsi="Arial"/>
          <w:szCs w:val="20"/>
          <w:lang w:eastAsia="en-US"/>
        </w:rPr>
        <w:t>Please expect that your name will be published as part of the minutes of the Board meetings and will appear on all relevant Board documents</w:t>
      </w:r>
      <w:r w:rsidR="00752802">
        <w:rPr>
          <w:rFonts w:ascii="Arial" w:hAnsi="Arial"/>
          <w:szCs w:val="20"/>
          <w:lang w:eastAsia="en-US"/>
        </w:rPr>
        <w:t xml:space="preserve"> that are published on the Scottish Government website</w:t>
      </w:r>
      <w:r>
        <w:rPr>
          <w:rFonts w:ascii="Arial" w:hAnsi="Arial"/>
          <w:szCs w:val="20"/>
          <w:lang w:eastAsia="en-US"/>
        </w:rPr>
        <w:t>.</w:t>
      </w:r>
      <w:r>
        <w:rPr>
          <w:rFonts w:ascii="Arial" w:hAnsi="Arial"/>
          <w:szCs w:val="20"/>
          <w:lang w:eastAsia="en-US"/>
        </w:rPr>
        <w:br/>
        <w:t>Board information, documentation and correspondence may be requested under the Freedom of Information (Scotland) Act 2002 or other legislation.</w:t>
      </w:r>
    </w:p>
    <w:p w:rsidR="00661EF1" w:rsidRDefault="00661EF1" w:rsidP="00D076AE">
      <w:pPr>
        <w:pStyle w:val="NormalWeb"/>
        <w:shd w:val="clear" w:color="auto" w:fill="FFFFFF"/>
        <w:spacing w:before="0" w:beforeAutospacing="0" w:after="0" w:afterAutospacing="0"/>
        <w:ind w:right="750"/>
        <w:rPr>
          <w:rFonts w:ascii="Arial" w:hAnsi="Arial"/>
          <w:szCs w:val="20"/>
          <w:lang w:eastAsia="en-US"/>
        </w:rPr>
      </w:pPr>
    </w:p>
    <w:p w:rsidR="00661EF1" w:rsidRDefault="00661EF1"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752802" w:rsidRDefault="00752802" w:rsidP="00D076AE">
      <w:pPr>
        <w:pStyle w:val="NormalWeb"/>
        <w:shd w:val="clear" w:color="auto" w:fill="FFFFFF"/>
        <w:spacing w:before="0" w:beforeAutospacing="0" w:after="0" w:afterAutospacing="0"/>
        <w:ind w:right="750"/>
        <w:rPr>
          <w:rFonts w:ascii="Arial" w:hAnsi="Arial"/>
          <w:szCs w:val="20"/>
          <w:lang w:eastAsia="en-US"/>
        </w:rPr>
      </w:pPr>
    </w:p>
    <w:p w:rsidR="00752802" w:rsidRDefault="00752802" w:rsidP="00D076AE">
      <w:pPr>
        <w:pStyle w:val="NormalWeb"/>
        <w:shd w:val="clear" w:color="auto" w:fill="FFFFFF"/>
        <w:spacing w:before="0" w:beforeAutospacing="0" w:after="0" w:afterAutospacing="0"/>
        <w:ind w:right="750"/>
        <w:rPr>
          <w:rFonts w:ascii="Arial" w:hAnsi="Arial"/>
          <w:szCs w:val="20"/>
          <w:lang w:eastAsia="en-US"/>
        </w:rPr>
      </w:pPr>
    </w:p>
    <w:p w:rsidR="00752802" w:rsidRDefault="00752802"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A61D3E">
      <w:pPr>
        <w:pStyle w:val="Heading1"/>
        <w:numPr>
          <w:ilvl w:val="0"/>
          <w:numId w:val="0"/>
        </w:numPr>
        <w:rPr>
          <w:b/>
        </w:rPr>
      </w:pPr>
      <w:r w:rsidRPr="00A61D3E">
        <w:rPr>
          <w:b/>
        </w:rPr>
        <w:t>Application Form</w:t>
      </w:r>
    </w:p>
    <w:p w:rsidR="00A61D3E" w:rsidRPr="00A61D3E" w:rsidRDefault="00A61D3E" w:rsidP="00A61D3E"/>
    <w:tbl>
      <w:tblPr>
        <w:tblStyle w:val="TableGrid"/>
        <w:tblW w:w="0" w:type="auto"/>
        <w:tblLook w:val="04A0" w:firstRow="1" w:lastRow="0" w:firstColumn="1" w:lastColumn="0" w:noHBand="0" w:noVBand="1"/>
      </w:tblPr>
      <w:tblGrid>
        <w:gridCol w:w="2122"/>
        <w:gridCol w:w="6894"/>
      </w:tblGrid>
      <w:tr w:rsidR="00A61D3E" w:rsidTr="00A61D3E">
        <w:tc>
          <w:tcPr>
            <w:tcW w:w="2122" w:type="dxa"/>
            <w:shd w:val="clear" w:color="auto" w:fill="E7E6E6" w:themeFill="background2"/>
          </w:tcPr>
          <w:p w:rsidR="00A61D3E" w:rsidRDefault="00A61D3E" w:rsidP="00A61D3E">
            <w:pPr>
              <w:pStyle w:val="NormalWeb"/>
              <w:spacing w:before="0" w:beforeAutospacing="0" w:after="0" w:afterAutospacing="0"/>
              <w:jc w:val="right"/>
              <w:rPr>
                <w:rFonts w:ascii="Arial" w:hAnsi="Arial"/>
                <w:b/>
                <w:szCs w:val="20"/>
                <w:lang w:eastAsia="en-US"/>
              </w:rPr>
            </w:pPr>
            <w:r>
              <w:rPr>
                <w:rFonts w:ascii="Arial" w:hAnsi="Arial"/>
                <w:b/>
                <w:szCs w:val="20"/>
                <w:lang w:eastAsia="en-US"/>
              </w:rPr>
              <w:t>Full name</w:t>
            </w:r>
          </w:p>
        </w:tc>
        <w:tc>
          <w:tcPr>
            <w:tcW w:w="6894" w:type="dxa"/>
          </w:tcPr>
          <w:p w:rsidR="00A61D3E" w:rsidRPr="00A61D3E" w:rsidRDefault="00A61D3E" w:rsidP="00A61D3E">
            <w:pPr>
              <w:pStyle w:val="NormalWeb"/>
              <w:spacing w:before="0" w:beforeAutospacing="0" w:after="0" w:afterAutospacing="0"/>
              <w:ind w:right="750"/>
              <w:rPr>
                <w:rFonts w:ascii="Arial" w:hAnsi="Arial"/>
                <w:szCs w:val="20"/>
                <w:lang w:eastAsia="en-US"/>
              </w:rPr>
            </w:pPr>
          </w:p>
        </w:tc>
      </w:tr>
      <w:tr w:rsidR="00A61D3E" w:rsidTr="00A61D3E">
        <w:tc>
          <w:tcPr>
            <w:tcW w:w="2122" w:type="dxa"/>
            <w:shd w:val="clear" w:color="auto" w:fill="E7E6E6" w:themeFill="background2"/>
          </w:tcPr>
          <w:p w:rsidR="00A61D3E" w:rsidRDefault="00A61D3E" w:rsidP="00A61D3E">
            <w:pPr>
              <w:pStyle w:val="NormalWeb"/>
              <w:spacing w:before="0" w:beforeAutospacing="0" w:after="0" w:afterAutospacing="0"/>
              <w:ind w:right="31"/>
              <w:jc w:val="right"/>
              <w:rPr>
                <w:rFonts w:ascii="Arial" w:hAnsi="Arial"/>
                <w:b/>
                <w:szCs w:val="20"/>
                <w:lang w:eastAsia="en-US"/>
              </w:rPr>
            </w:pPr>
            <w:r>
              <w:rPr>
                <w:rFonts w:ascii="Arial" w:hAnsi="Arial"/>
                <w:b/>
                <w:szCs w:val="20"/>
                <w:lang w:eastAsia="en-US"/>
              </w:rPr>
              <w:t>Email address</w:t>
            </w:r>
          </w:p>
        </w:tc>
        <w:tc>
          <w:tcPr>
            <w:tcW w:w="6894" w:type="dxa"/>
          </w:tcPr>
          <w:p w:rsidR="00A61D3E" w:rsidRPr="00A61D3E" w:rsidRDefault="00A61D3E" w:rsidP="00A61D3E">
            <w:pPr>
              <w:pStyle w:val="NormalWeb"/>
              <w:spacing w:before="0" w:beforeAutospacing="0" w:after="0" w:afterAutospacing="0"/>
              <w:ind w:right="750"/>
              <w:rPr>
                <w:rFonts w:ascii="Arial" w:hAnsi="Arial"/>
                <w:szCs w:val="20"/>
                <w:lang w:eastAsia="en-US"/>
              </w:rPr>
            </w:pPr>
          </w:p>
        </w:tc>
      </w:tr>
      <w:tr w:rsidR="00A61D3E" w:rsidTr="00A61D3E">
        <w:tc>
          <w:tcPr>
            <w:tcW w:w="2122" w:type="dxa"/>
            <w:shd w:val="clear" w:color="auto" w:fill="E7E6E6" w:themeFill="background2"/>
          </w:tcPr>
          <w:p w:rsidR="00A61D3E" w:rsidRDefault="00A61D3E" w:rsidP="00A61D3E">
            <w:pPr>
              <w:pStyle w:val="NormalWeb"/>
              <w:spacing w:before="0" w:beforeAutospacing="0" w:after="0" w:afterAutospacing="0"/>
              <w:jc w:val="right"/>
              <w:rPr>
                <w:rFonts w:ascii="Arial" w:hAnsi="Arial"/>
                <w:b/>
                <w:szCs w:val="20"/>
                <w:lang w:eastAsia="en-US"/>
              </w:rPr>
            </w:pPr>
            <w:r>
              <w:rPr>
                <w:rFonts w:ascii="Arial" w:hAnsi="Arial"/>
                <w:b/>
                <w:szCs w:val="20"/>
                <w:lang w:eastAsia="en-US"/>
              </w:rPr>
              <w:t>Phone number</w:t>
            </w:r>
          </w:p>
        </w:tc>
        <w:tc>
          <w:tcPr>
            <w:tcW w:w="6894" w:type="dxa"/>
          </w:tcPr>
          <w:p w:rsidR="00A61D3E" w:rsidRPr="00A61D3E" w:rsidRDefault="00A61D3E" w:rsidP="00A61D3E">
            <w:pPr>
              <w:pStyle w:val="NormalWeb"/>
              <w:spacing w:before="0" w:beforeAutospacing="0" w:after="0" w:afterAutospacing="0"/>
              <w:ind w:right="750"/>
              <w:rPr>
                <w:rFonts w:ascii="Arial" w:hAnsi="Arial"/>
                <w:szCs w:val="20"/>
                <w:lang w:eastAsia="en-US"/>
              </w:rPr>
            </w:pPr>
          </w:p>
        </w:tc>
      </w:tr>
    </w:tbl>
    <w:p w:rsidR="00A61D3E" w:rsidRDefault="00A61D3E" w:rsidP="00A61D3E">
      <w:pPr>
        <w:pStyle w:val="NormalWeb"/>
        <w:shd w:val="clear" w:color="auto" w:fill="FFFFFF"/>
        <w:spacing w:before="0" w:beforeAutospacing="0" w:after="0" w:afterAutospacing="0"/>
        <w:ind w:right="750"/>
        <w:rPr>
          <w:rFonts w:ascii="Arial" w:hAnsi="Arial"/>
          <w:b/>
          <w:szCs w:val="20"/>
          <w:lang w:eastAsia="en-US"/>
        </w:rPr>
      </w:pPr>
    </w:p>
    <w:tbl>
      <w:tblPr>
        <w:tblStyle w:val="TableGrid"/>
        <w:tblW w:w="0" w:type="auto"/>
        <w:tblLook w:val="04A0" w:firstRow="1" w:lastRow="0" w:firstColumn="1" w:lastColumn="0" w:noHBand="0" w:noVBand="1"/>
      </w:tblPr>
      <w:tblGrid>
        <w:gridCol w:w="9016"/>
      </w:tblGrid>
      <w:tr w:rsidR="00A61D3E" w:rsidTr="00A61D3E">
        <w:tc>
          <w:tcPr>
            <w:tcW w:w="9016" w:type="dxa"/>
            <w:shd w:val="clear" w:color="auto" w:fill="E7E6E6" w:themeFill="background2"/>
          </w:tcPr>
          <w:p w:rsidR="00A61D3E" w:rsidRDefault="00A61D3E" w:rsidP="00A61D3E">
            <w:pPr>
              <w:pStyle w:val="NormalWeb"/>
              <w:spacing w:before="0" w:beforeAutospacing="0" w:after="0" w:afterAutospacing="0"/>
              <w:ind w:right="750"/>
              <w:rPr>
                <w:rFonts w:ascii="Arial" w:hAnsi="Arial"/>
                <w:b/>
                <w:szCs w:val="20"/>
                <w:lang w:eastAsia="en-US"/>
              </w:rPr>
            </w:pPr>
            <w:r w:rsidRPr="00A61D3E">
              <w:rPr>
                <w:rFonts w:ascii="Arial" w:hAnsi="Arial"/>
                <w:b/>
                <w:szCs w:val="20"/>
                <w:lang w:eastAsia="en-US"/>
              </w:rPr>
              <w:t>Please outline how you meet the following criteria (in 300 words</w:t>
            </w:r>
            <w:r w:rsidR="00EB73F4">
              <w:rPr>
                <w:rFonts w:ascii="Arial" w:hAnsi="Arial"/>
                <w:b/>
                <w:szCs w:val="20"/>
                <w:lang w:eastAsia="en-US"/>
              </w:rPr>
              <w:t xml:space="preserve"> max.</w:t>
            </w:r>
            <w:r w:rsidRPr="00A61D3E">
              <w:rPr>
                <w:rFonts w:ascii="Arial" w:hAnsi="Arial"/>
                <w:b/>
                <w:szCs w:val="20"/>
                <w:lang w:eastAsia="en-US"/>
              </w:rPr>
              <w:t>)</w:t>
            </w:r>
          </w:p>
        </w:tc>
      </w:tr>
      <w:tr w:rsidR="00A61D3E" w:rsidTr="00A61D3E">
        <w:tc>
          <w:tcPr>
            <w:tcW w:w="9016" w:type="dxa"/>
            <w:shd w:val="clear" w:color="auto" w:fill="E7E6E6" w:themeFill="background2"/>
          </w:tcPr>
          <w:p w:rsidR="00A61D3E" w:rsidRPr="00A61D3E" w:rsidRDefault="00A61D3E" w:rsidP="00A61D3E">
            <w:pPr>
              <w:pStyle w:val="NormalWeb"/>
              <w:spacing w:before="0" w:beforeAutospacing="0" w:after="0" w:afterAutospacing="0"/>
              <w:ind w:right="750"/>
              <w:rPr>
                <w:rFonts w:ascii="Arial" w:hAnsi="Arial"/>
                <w:szCs w:val="20"/>
                <w:lang w:eastAsia="en-US"/>
              </w:rPr>
            </w:pPr>
            <w:r w:rsidRPr="00A61D3E">
              <w:rPr>
                <w:rFonts w:ascii="Arial" w:hAnsi="Arial"/>
                <w:szCs w:val="20"/>
                <w:lang w:eastAsia="en-US"/>
              </w:rPr>
              <w:t>Expertise in cyber security, cyber resilience or information security</w:t>
            </w:r>
          </w:p>
          <w:p w:rsidR="00A61D3E" w:rsidRPr="00A61D3E" w:rsidRDefault="00A61D3E" w:rsidP="00A61D3E">
            <w:pPr>
              <w:pStyle w:val="NormalWeb"/>
              <w:spacing w:before="0" w:beforeAutospacing="0" w:after="0" w:afterAutospacing="0"/>
              <w:ind w:right="750"/>
              <w:rPr>
                <w:rFonts w:ascii="Arial" w:hAnsi="Arial"/>
                <w:szCs w:val="20"/>
                <w:u w:val="single"/>
                <w:lang w:eastAsia="en-US"/>
              </w:rPr>
            </w:pPr>
            <w:bookmarkStart w:id="0" w:name="_GoBack"/>
            <w:bookmarkEnd w:id="0"/>
            <w:r w:rsidRPr="00A61D3E">
              <w:rPr>
                <w:rFonts w:ascii="Arial" w:hAnsi="Arial"/>
                <w:szCs w:val="20"/>
                <w:u w:val="single"/>
                <w:lang w:eastAsia="en-US"/>
              </w:rPr>
              <w:t>OR</w:t>
            </w:r>
          </w:p>
          <w:p w:rsidR="00A61D3E" w:rsidRDefault="00A61D3E" w:rsidP="00A61D3E">
            <w:pPr>
              <w:pStyle w:val="NormalWeb"/>
              <w:spacing w:before="0" w:beforeAutospacing="0" w:after="0" w:afterAutospacing="0"/>
              <w:ind w:right="750"/>
              <w:rPr>
                <w:rFonts w:ascii="Arial" w:hAnsi="Arial"/>
                <w:b/>
                <w:szCs w:val="20"/>
                <w:lang w:eastAsia="en-US"/>
              </w:rPr>
            </w:pPr>
            <w:r w:rsidRPr="00A61D3E">
              <w:rPr>
                <w:rFonts w:ascii="Arial" w:hAnsi="Arial"/>
                <w:szCs w:val="20"/>
                <w:lang w:eastAsia="en-US"/>
              </w:rPr>
              <w:t>Expertise in policy creation, management or delivery at the strategic level</w:t>
            </w:r>
          </w:p>
        </w:tc>
      </w:tr>
      <w:tr w:rsidR="00A61D3E" w:rsidTr="00A61D3E">
        <w:tc>
          <w:tcPr>
            <w:tcW w:w="9016" w:type="dxa"/>
          </w:tcPr>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Pr="00A61D3E" w:rsidRDefault="00A61D3E" w:rsidP="00A61D3E">
            <w:pPr>
              <w:pStyle w:val="NormalWeb"/>
              <w:spacing w:before="0" w:beforeAutospacing="0" w:after="0" w:afterAutospacing="0"/>
              <w:ind w:right="750"/>
              <w:rPr>
                <w:rFonts w:ascii="Arial" w:hAnsi="Arial"/>
                <w:szCs w:val="20"/>
                <w:lang w:eastAsia="en-US"/>
              </w:rPr>
            </w:pPr>
          </w:p>
        </w:tc>
      </w:tr>
      <w:tr w:rsidR="00A61D3E" w:rsidTr="00A61D3E">
        <w:tc>
          <w:tcPr>
            <w:tcW w:w="9016" w:type="dxa"/>
            <w:shd w:val="clear" w:color="auto" w:fill="E7E6E6" w:themeFill="background2"/>
          </w:tcPr>
          <w:p w:rsidR="00A61D3E" w:rsidRPr="00A61D3E" w:rsidRDefault="00A61D3E" w:rsidP="00A61D3E">
            <w:pPr>
              <w:pStyle w:val="NormalWeb"/>
              <w:spacing w:before="0" w:beforeAutospacing="0" w:after="0" w:afterAutospacing="0"/>
              <w:ind w:right="750"/>
              <w:rPr>
                <w:rFonts w:ascii="Arial" w:hAnsi="Arial"/>
                <w:szCs w:val="20"/>
                <w:lang w:eastAsia="en-US"/>
              </w:rPr>
            </w:pPr>
            <w:r>
              <w:rPr>
                <w:rFonts w:ascii="Arial" w:hAnsi="Arial"/>
                <w:szCs w:val="20"/>
                <w:lang w:eastAsia="en-US"/>
              </w:rPr>
              <w:t>Ability to examine complex issues and reach evidence-based decisions</w:t>
            </w:r>
          </w:p>
        </w:tc>
      </w:tr>
      <w:tr w:rsidR="00A61D3E" w:rsidTr="00A61D3E">
        <w:tc>
          <w:tcPr>
            <w:tcW w:w="9016" w:type="dxa"/>
          </w:tcPr>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Default="00A61D3E" w:rsidP="00A61D3E">
            <w:pPr>
              <w:pStyle w:val="NormalWeb"/>
              <w:spacing w:before="0" w:beforeAutospacing="0" w:after="0" w:afterAutospacing="0"/>
              <w:ind w:right="750"/>
              <w:rPr>
                <w:rFonts w:ascii="Arial" w:hAnsi="Arial"/>
                <w:szCs w:val="20"/>
                <w:lang w:eastAsia="en-US"/>
              </w:rPr>
            </w:pPr>
          </w:p>
          <w:p w:rsidR="00A61D3E" w:rsidRPr="00A61D3E" w:rsidRDefault="00A61D3E" w:rsidP="00A61D3E">
            <w:pPr>
              <w:pStyle w:val="NormalWeb"/>
              <w:spacing w:before="0" w:beforeAutospacing="0" w:after="0" w:afterAutospacing="0"/>
              <w:ind w:right="750"/>
              <w:rPr>
                <w:rFonts w:ascii="Arial" w:hAnsi="Arial"/>
                <w:szCs w:val="20"/>
                <w:lang w:eastAsia="en-US"/>
              </w:rPr>
            </w:pPr>
          </w:p>
        </w:tc>
      </w:tr>
      <w:tr w:rsidR="00A61D3E" w:rsidTr="00A61D3E">
        <w:tc>
          <w:tcPr>
            <w:tcW w:w="9016" w:type="dxa"/>
            <w:shd w:val="clear" w:color="auto" w:fill="E7E6E6" w:themeFill="background2"/>
          </w:tcPr>
          <w:p w:rsidR="00A61D3E" w:rsidRPr="00A61D3E" w:rsidRDefault="00A61D3E" w:rsidP="00D96EF7">
            <w:pPr>
              <w:pStyle w:val="NormalWeb"/>
              <w:spacing w:before="0" w:beforeAutospacing="0" w:after="0" w:afterAutospacing="0"/>
              <w:ind w:right="750"/>
              <w:rPr>
                <w:rFonts w:ascii="Arial" w:hAnsi="Arial"/>
                <w:szCs w:val="20"/>
                <w:lang w:eastAsia="en-US"/>
              </w:rPr>
            </w:pPr>
            <w:r>
              <w:rPr>
                <w:rFonts w:ascii="Arial" w:hAnsi="Arial"/>
                <w:szCs w:val="20"/>
                <w:lang w:eastAsia="en-US"/>
              </w:rPr>
              <w:t>Understanding the bigger picture</w:t>
            </w:r>
          </w:p>
        </w:tc>
      </w:tr>
      <w:tr w:rsidR="00A61D3E" w:rsidTr="00A61D3E">
        <w:tc>
          <w:tcPr>
            <w:tcW w:w="9016" w:type="dxa"/>
          </w:tcPr>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Pr="00A61D3E" w:rsidRDefault="00A61D3E" w:rsidP="00D96EF7">
            <w:pPr>
              <w:pStyle w:val="NormalWeb"/>
              <w:spacing w:before="0" w:beforeAutospacing="0" w:after="0" w:afterAutospacing="0"/>
              <w:ind w:right="750"/>
              <w:rPr>
                <w:rFonts w:ascii="Arial" w:hAnsi="Arial"/>
                <w:szCs w:val="20"/>
                <w:lang w:eastAsia="en-US"/>
              </w:rPr>
            </w:pPr>
          </w:p>
        </w:tc>
      </w:tr>
      <w:tr w:rsidR="00A61D3E" w:rsidTr="00A61D3E">
        <w:tc>
          <w:tcPr>
            <w:tcW w:w="9016" w:type="dxa"/>
            <w:shd w:val="clear" w:color="auto" w:fill="E7E6E6" w:themeFill="background2"/>
          </w:tcPr>
          <w:p w:rsidR="00A61D3E" w:rsidRPr="00A61D3E" w:rsidRDefault="00A61D3E" w:rsidP="00D96EF7">
            <w:pPr>
              <w:pStyle w:val="NormalWeb"/>
              <w:spacing w:before="0" w:beforeAutospacing="0" w:after="0" w:afterAutospacing="0"/>
              <w:ind w:right="750"/>
              <w:rPr>
                <w:rFonts w:ascii="Arial" w:hAnsi="Arial"/>
                <w:szCs w:val="20"/>
                <w:lang w:eastAsia="en-US"/>
              </w:rPr>
            </w:pPr>
            <w:r>
              <w:rPr>
                <w:rFonts w:ascii="Arial" w:hAnsi="Arial"/>
                <w:szCs w:val="20"/>
                <w:lang w:eastAsia="en-US"/>
              </w:rPr>
              <w:t>Effective relationship management skills at senior or executive level</w:t>
            </w:r>
          </w:p>
        </w:tc>
      </w:tr>
      <w:tr w:rsidR="00A61D3E" w:rsidTr="00A61D3E">
        <w:tc>
          <w:tcPr>
            <w:tcW w:w="9016" w:type="dxa"/>
          </w:tcPr>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szCs w:val="20"/>
                <w:lang w:eastAsia="en-US"/>
              </w:rPr>
            </w:pPr>
          </w:p>
        </w:tc>
      </w:tr>
    </w:tbl>
    <w:p w:rsidR="00A61D3E" w:rsidRDefault="00A61D3E" w:rsidP="00A61D3E">
      <w:pPr>
        <w:pStyle w:val="NormalWeb"/>
        <w:shd w:val="clear" w:color="auto" w:fill="FFFFFF"/>
        <w:spacing w:before="0" w:beforeAutospacing="0" w:after="0" w:afterAutospacing="0"/>
        <w:ind w:right="750"/>
        <w:rPr>
          <w:rFonts w:ascii="Arial" w:hAnsi="Arial"/>
          <w:b/>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b/>
          <w:szCs w:val="20"/>
          <w:lang w:eastAsia="en-US"/>
        </w:rPr>
      </w:pPr>
    </w:p>
    <w:tbl>
      <w:tblPr>
        <w:tblStyle w:val="TableGrid"/>
        <w:tblW w:w="0" w:type="auto"/>
        <w:tblLook w:val="04A0" w:firstRow="1" w:lastRow="0" w:firstColumn="1" w:lastColumn="0" w:noHBand="0" w:noVBand="1"/>
      </w:tblPr>
      <w:tblGrid>
        <w:gridCol w:w="2122"/>
        <w:gridCol w:w="6894"/>
      </w:tblGrid>
      <w:tr w:rsidR="00A61D3E" w:rsidTr="00A61D3E">
        <w:tc>
          <w:tcPr>
            <w:tcW w:w="9016" w:type="dxa"/>
            <w:gridSpan w:val="2"/>
            <w:shd w:val="clear" w:color="auto" w:fill="E7E6E6" w:themeFill="background2"/>
          </w:tcPr>
          <w:p w:rsidR="00A61D3E" w:rsidRDefault="00A61D3E" w:rsidP="00A61D3E">
            <w:pPr>
              <w:pStyle w:val="NormalWeb"/>
              <w:spacing w:before="0" w:beforeAutospacing="0" w:after="0" w:afterAutospacing="0"/>
              <w:ind w:right="750"/>
              <w:rPr>
                <w:rFonts w:ascii="Arial" w:hAnsi="Arial"/>
                <w:b/>
                <w:szCs w:val="20"/>
                <w:lang w:eastAsia="en-US"/>
              </w:rPr>
            </w:pPr>
            <w:r>
              <w:rPr>
                <w:rFonts w:ascii="Arial" w:hAnsi="Arial"/>
                <w:b/>
                <w:szCs w:val="20"/>
                <w:lang w:eastAsia="en-US"/>
              </w:rPr>
              <w:t>Please outline your relevant employment and/or education history</w:t>
            </w:r>
          </w:p>
          <w:p w:rsidR="00A61D3E" w:rsidRPr="00A61D3E" w:rsidRDefault="00A61D3E" w:rsidP="00A61D3E">
            <w:pPr>
              <w:pStyle w:val="NormalWeb"/>
              <w:spacing w:before="0" w:beforeAutospacing="0" w:after="0" w:afterAutospacing="0"/>
              <w:rPr>
                <w:rFonts w:ascii="Arial" w:hAnsi="Arial"/>
                <w:szCs w:val="20"/>
                <w:lang w:eastAsia="en-US"/>
              </w:rPr>
            </w:pPr>
            <w:r w:rsidRPr="00A61D3E">
              <w:rPr>
                <w:rFonts w:ascii="Arial" w:hAnsi="Arial"/>
                <w:szCs w:val="20"/>
                <w:lang w:eastAsia="en-US"/>
              </w:rPr>
              <w:t xml:space="preserve">Alternatively, you may wish to attach a current CV (no longer than two </w:t>
            </w:r>
            <w:proofErr w:type="spellStart"/>
            <w:r w:rsidRPr="00A61D3E">
              <w:rPr>
                <w:rFonts w:ascii="Arial" w:hAnsi="Arial"/>
                <w:szCs w:val="20"/>
                <w:lang w:eastAsia="en-US"/>
              </w:rPr>
              <w:t>A4</w:t>
            </w:r>
            <w:proofErr w:type="spellEnd"/>
            <w:r w:rsidRPr="00A61D3E">
              <w:rPr>
                <w:rFonts w:ascii="Arial" w:hAnsi="Arial"/>
                <w:szCs w:val="20"/>
                <w:lang w:eastAsia="en-US"/>
              </w:rPr>
              <w:t xml:space="preserve"> pages)</w:t>
            </w:r>
          </w:p>
        </w:tc>
      </w:tr>
      <w:tr w:rsidR="00A61D3E" w:rsidTr="00A61D3E">
        <w:tc>
          <w:tcPr>
            <w:tcW w:w="2122" w:type="dxa"/>
          </w:tcPr>
          <w:p w:rsidR="00A61D3E" w:rsidRPr="00A61D3E" w:rsidRDefault="00A61D3E" w:rsidP="00A61D3E">
            <w:pPr>
              <w:pStyle w:val="NormalWeb"/>
              <w:spacing w:before="0" w:beforeAutospacing="0" w:after="0" w:afterAutospacing="0"/>
              <w:jc w:val="right"/>
              <w:rPr>
                <w:rFonts w:ascii="Arial" w:hAnsi="Arial"/>
                <w:i/>
                <w:sz w:val="20"/>
                <w:szCs w:val="20"/>
                <w:lang w:eastAsia="en-US"/>
              </w:rPr>
            </w:pPr>
            <w:r w:rsidRPr="00A61D3E">
              <w:rPr>
                <w:rFonts w:ascii="Arial" w:hAnsi="Arial"/>
                <w:i/>
                <w:sz w:val="20"/>
                <w:szCs w:val="20"/>
                <w:lang w:eastAsia="en-US"/>
              </w:rPr>
              <w:t>dates</w:t>
            </w:r>
            <w:r>
              <w:rPr>
                <w:rFonts w:ascii="Arial" w:hAnsi="Arial"/>
                <w:i/>
                <w:sz w:val="20"/>
                <w:szCs w:val="20"/>
                <w:lang w:eastAsia="en-US"/>
              </w:rPr>
              <w:t xml:space="preserve"> </w:t>
            </w:r>
          </w:p>
        </w:tc>
        <w:tc>
          <w:tcPr>
            <w:tcW w:w="6894" w:type="dxa"/>
          </w:tcPr>
          <w:p w:rsidR="00A61D3E" w:rsidRPr="00A61D3E" w:rsidRDefault="00A61D3E" w:rsidP="00A61D3E">
            <w:pPr>
              <w:pStyle w:val="NormalWeb"/>
              <w:spacing w:before="0" w:beforeAutospacing="0" w:after="0" w:afterAutospacing="0"/>
              <w:ind w:right="750"/>
              <w:rPr>
                <w:rFonts w:ascii="Arial" w:hAnsi="Arial"/>
                <w:i/>
                <w:sz w:val="20"/>
                <w:szCs w:val="20"/>
                <w:lang w:eastAsia="en-US"/>
              </w:rPr>
            </w:pPr>
            <w:r>
              <w:rPr>
                <w:rFonts w:ascii="Arial" w:hAnsi="Arial"/>
                <w:i/>
                <w:sz w:val="20"/>
                <w:szCs w:val="20"/>
                <w:lang w:eastAsia="en-US"/>
              </w:rPr>
              <w:t>e</w:t>
            </w:r>
            <w:r w:rsidRPr="00A61D3E">
              <w:rPr>
                <w:rFonts w:ascii="Arial" w:hAnsi="Arial"/>
                <w:i/>
                <w:sz w:val="20"/>
                <w:szCs w:val="20"/>
                <w:lang w:eastAsia="en-US"/>
              </w:rPr>
              <w:t>mployment</w:t>
            </w:r>
            <w:r>
              <w:rPr>
                <w:rFonts w:ascii="Arial" w:hAnsi="Arial"/>
                <w:i/>
                <w:sz w:val="20"/>
                <w:szCs w:val="20"/>
                <w:lang w:eastAsia="en-US"/>
              </w:rPr>
              <w:t xml:space="preserve"> and/or education</w:t>
            </w:r>
            <w:r w:rsidRPr="00A61D3E">
              <w:rPr>
                <w:rFonts w:ascii="Arial" w:hAnsi="Arial"/>
                <w:i/>
                <w:sz w:val="20"/>
                <w:szCs w:val="20"/>
                <w:lang w:eastAsia="en-US"/>
              </w:rPr>
              <w:t xml:space="preserve"> details</w:t>
            </w:r>
          </w:p>
          <w:p w:rsidR="00A61D3E" w:rsidRPr="00A61D3E" w:rsidRDefault="00A61D3E" w:rsidP="00A61D3E">
            <w:pPr>
              <w:pStyle w:val="NormalWeb"/>
              <w:spacing w:before="0" w:beforeAutospacing="0" w:after="0" w:afterAutospacing="0"/>
              <w:ind w:right="750"/>
              <w:rPr>
                <w:rFonts w:ascii="Arial" w:hAnsi="Arial"/>
                <w:i/>
                <w:sz w:val="20"/>
                <w:szCs w:val="20"/>
                <w:lang w:eastAsia="en-US"/>
              </w:rPr>
            </w:pPr>
          </w:p>
          <w:p w:rsidR="00A61D3E" w:rsidRPr="00A61D3E" w:rsidRDefault="00A61D3E" w:rsidP="00A61D3E">
            <w:pPr>
              <w:pStyle w:val="NormalWeb"/>
              <w:spacing w:before="0" w:beforeAutospacing="0" w:after="0" w:afterAutospacing="0"/>
              <w:ind w:right="750"/>
              <w:rPr>
                <w:rFonts w:ascii="Arial" w:hAnsi="Arial"/>
                <w:i/>
                <w:sz w:val="20"/>
                <w:szCs w:val="20"/>
                <w:lang w:eastAsia="en-US"/>
              </w:rPr>
            </w:pPr>
          </w:p>
          <w:p w:rsidR="00A61D3E" w:rsidRPr="00A61D3E" w:rsidRDefault="00A61D3E" w:rsidP="00A61D3E">
            <w:pPr>
              <w:pStyle w:val="NormalWeb"/>
              <w:spacing w:before="0" w:beforeAutospacing="0" w:after="0" w:afterAutospacing="0"/>
              <w:ind w:right="750"/>
              <w:rPr>
                <w:rFonts w:ascii="Arial" w:hAnsi="Arial"/>
                <w:i/>
                <w:sz w:val="20"/>
                <w:szCs w:val="20"/>
                <w:lang w:eastAsia="en-US"/>
              </w:rPr>
            </w:pPr>
          </w:p>
          <w:p w:rsidR="00A61D3E" w:rsidRPr="00A61D3E" w:rsidRDefault="00A61D3E" w:rsidP="00A61D3E">
            <w:pPr>
              <w:pStyle w:val="NormalWeb"/>
              <w:spacing w:before="0" w:beforeAutospacing="0" w:after="0" w:afterAutospacing="0"/>
              <w:ind w:right="750"/>
              <w:rPr>
                <w:rFonts w:ascii="Arial" w:hAnsi="Arial"/>
                <w:i/>
                <w:sz w:val="20"/>
                <w:szCs w:val="20"/>
                <w:lang w:eastAsia="en-US"/>
              </w:rPr>
            </w:pPr>
          </w:p>
          <w:p w:rsidR="00A61D3E" w:rsidRPr="00A61D3E" w:rsidRDefault="00A61D3E" w:rsidP="00A61D3E">
            <w:pPr>
              <w:pStyle w:val="NormalWeb"/>
              <w:spacing w:before="0" w:beforeAutospacing="0" w:after="0" w:afterAutospacing="0"/>
              <w:ind w:right="750"/>
              <w:rPr>
                <w:rFonts w:ascii="Arial" w:hAnsi="Arial"/>
                <w:i/>
                <w:sz w:val="20"/>
                <w:szCs w:val="20"/>
                <w:lang w:eastAsia="en-US"/>
              </w:rPr>
            </w:pPr>
          </w:p>
          <w:p w:rsidR="00A61D3E" w:rsidRPr="00A61D3E" w:rsidRDefault="00A61D3E" w:rsidP="00A61D3E">
            <w:pPr>
              <w:pStyle w:val="NormalWeb"/>
              <w:spacing w:before="0" w:beforeAutospacing="0" w:after="0" w:afterAutospacing="0"/>
              <w:ind w:right="750"/>
              <w:rPr>
                <w:rFonts w:ascii="Arial" w:hAnsi="Arial"/>
                <w:i/>
                <w:sz w:val="20"/>
                <w:szCs w:val="20"/>
                <w:lang w:eastAsia="en-US"/>
              </w:rPr>
            </w:pPr>
          </w:p>
          <w:p w:rsidR="00A61D3E" w:rsidRPr="00A61D3E" w:rsidRDefault="00A61D3E" w:rsidP="00A61D3E">
            <w:pPr>
              <w:pStyle w:val="NormalWeb"/>
              <w:spacing w:before="0" w:beforeAutospacing="0" w:after="0" w:afterAutospacing="0"/>
              <w:ind w:right="750"/>
              <w:rPr>
                <w:rFonts w:ascii="Arial" w:hAnsi="Arial"/>
                <w:i/>
                <w:sz w:val="20"/>
                <w:szCs w:val="20"/>
                <w:lang w:eastAsia="en-US"/>
              </w:rPr>
            </w:pPr>
          </w:p>
          <w:p w:rsidR="00A61D3E" w:rsidRPr="00A61D3E" w:rsidRDefault="00A61D3E" w:rsidP="00A61D3E">
            <w:pPr>
              <w:pStyle w:val="NormalWeb"/>
              <w:spacing w:before="0" w:beforeAutospacing="0" w:after="0" w:afterAutospacing="0"/>
              <w:ind w:right="750"/>
              <w:rPr>
                <w:rFonts w:ascii="Arial" w:hAnsi="Arial"/>
                <w:i/>
                <w:sz w:val="20"/>
                <w:szCs w:val="20"/>
                <w:lang w:eastAsia="en-US"/>
              </w:rPr>
            </w:pPr>
          </w:p>
          <w:p w:rsidR="00A61D3E" w:rsidRPr="00A61D3E" w:rsidRDefault="00A61D3E" w:rsidP="00A61D3E">
            <w:pPr>
              <w:pStyle w:val="NormalWeb"/>
              <w:spacing w:before="0" w:beforeAutospacing="0" w:after="0" w:afterAutospacing="0"/>
              <w:ind w:right="750"/>
              <w:rPr>
                <w:rFonts w:ascii="Arial" w:hAnsi="Arial"/>
                <w:i/>
                <w:sz w:val="20"/>
                <w:szCs w:val="20"/>
                <w:lang w:eastAsia="en-US"/>
              </w:rPr>
            </w:pPr>
          </w:p>
          <w:p w:rsidR="00A61D3E" w:rsidRP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Default="00A61D3E" w:rsidP="00A61D3E">
            <w:pPr>
              <w:pStyle w:val="NormalWeb"/>
              <w:spacing w:before="0" w:beforeAutospacing="0" w:after="0" w:afterAutospacing="0"/>
              <w:ind w:right="750"/>
              <w:rPr>
                <w:rFonts w:ascii="Arial" w:hAnsi="Arial"/>
                <w:i/>
                <w:sz w:val="20"/>
                <w:szCs w:val="20"/>
                <w:lang w:eastAsia="en-US"/>
              </w:rPr>
            </w:pPr>
          </w:p>
          <w:p w:rsidR="00A61D3E" w:rsidRPr="00A61D3E" w:rsidRDefault="00A61D3E" w:rsidP="00A61D3E">
            <w:pPr>
              <w:pStyle w:val="NormalWeb"/>
              <w:spacing w:before="0" w:beforeAutospacing="0" w:after="0" w:afterAutospacing="0"/>
              <w:ind w:right="750"/>
              <w:rPr>
                <w:rFonts w:ascii="Arial" w:hAnsi="Arial"/>
                <w:i/>
                <w:sz w:val="20"/>
                <w:szCs w:val="20"/>
                <w:lang w:eastAsia="en-US"/>
              </w:rPr>
            </w:pPr>
          </w:p>
          <w:p w:rsidR="00A61D3E" w:rsidRPr="00A61D3E" w:rsidRDefault="00A61D3E" w:rsidP="00A61D3E">
            <w:pPr>
              <w:pStyle w:val="NormalWeb"/>
              <w:spacing w:before="0" w:beforeAutospacing="0" w:after="0" w:afterAutospacing="0"/>
              <w:ind w:right="750"/>
              <w:rPr>
                <w:rFonts w:ascii="Arial" w:hAnsi="Arial"/>
                <w:i/>
                <w:sz w:val="20"/>
                <w:szCs w:val="20"/>
                <w:lang w:eastAsia="en-US"/>
              </w:rPr>
            </w:pPr>
          </w:p>
        </w:tc>
      </w:tr>
    </w:tbl>
    <w:p w:rsidR="00A74690" w:rsidRDefault="00A74690"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tbl>
      <w:tblPr>
        <w:tblStyle w:val="TableGrid"/>
        <w:tblW w:w="0" w:type="auto"/>
        <w:tblLook w:val="04A0" w:firstRow="1" w:lastRow="0" w:firstColumn="1" w:lastColumn="0" w:noHBand="0" w:noVBand="1"/>
      </w:tblPr>
      <w:tblGrid>
        <w:gridCol w:w="9016"/>
      </w:tblGrid>
      <w:tr w:rsidR="00A61D3E" w:rsidTr="00D96EF7">
        <w:tc>
          <w:tcPr>
            <w:tcW w:w="9016" w:type="dxa"/>
            <w:shd w:val="clear" w:color="auto" w:fill="E7E6E6" w:themeFill="background2"/>
          </w:tcPr>
          <w:p w:rsidR="00A61D3E" w:rsidRDefault="00A61D3E" w:rsidP="00D96EF7">
            <w:pPr>
              <w:pStyle w:val="NormalWeb"/>
              <w:spacing w:before="0" w:beforeAutospacing="0" w:after="0" w:afterAutospacing="0"/>
              <w:ind w:right="750"/>
              <w:rPr>
                <w:rFonts w:ascii="Arial" w:hAnsi="Arial"/>
                <w:b/>
                <w:szCs w:val="20"/>
                <w:lang w:eastAsia="en-US"/>
              </w:rPr>
            </w:pPr>
            <w:r>
              <w:rPr>
                <w:rFonts w:ascii="Arial" w:hAnsi="Arial"/>
                <w:b/>
                <w:szCs w:val="20"/>
                <w:lang w:eastAsia="en-US"/>
              </w:rPr>
              <w:t>Are you a Member of any other Boards?</w:t>
            </w:r>
          </w:p>
        </w:tc>
      </w:tr>
      <w:tr w:rsidR="00A61D3E" w:rsidTr="00D96EF7">
        <w:tc>
          <w:tcPr>
            <w:tcW w:w="9016" w:type="dxa"/>
          </w:tcPr>
          <w:p w:rsidR="00A61D3E" w:rsidRPr="00A61D3E" w:rsidRDefault="00A61D3E" w:rsidP="00D96EF7">
            <w:pPr>
              <w:pStyle w:val="NormalWeb"/>
              <w:spacing w:before="0" w:beforeAutospacing="0" w:after="0" w:afterAutospacing="0"/>
              <w:ind w:right="750"/>
              <w:rPr>
                <w:rFonts w:ascii="Arial" w:hAnsi="Arial"/>
                <w:szCs w:val="20"/>
                <w:lang w:eastAsia="en-US"/>
              </w:rPr>
            </w:pPr>
            <w:r>
              <w:rPr>
                <w:rFonts w:ascii="Arial" w:hAnsi="Arial" w:cs="Arial"/>
                <w:b/>
                <w:szCs w:val="20"/>
                <w:lang w:eastAsia="en-US"/>
              </w:rPr>
              <w:t>□</w:t>
            </w:r>
            <w:r>
              <w:rPr>
                <w:rFonts w:ascii="Arial" w:hAnsi="Arial"/>
                <w:b/>
                <w:szCs w:val="20"/>
                <w:lang w:eastAsia="en-US"/>
              </w:rPr>
              <w:t xml:space="preserve"> </w:t>
            </w:r>
            <w:r w:rsidRPr="00A61D3E">
              <w:rPr>
                <w:rFonts w:ascii="Arial" w:hAnsi="Arial"/>
                <w:szCs w:val="20"/>
                <w:lang w:eastAsia="en-US"/>
              </w:rPr>
              <w:t>No</w:t>
            </w:r>
          </w:p>
          <w:p w:rsidR="00A61D3E" w:rsidRDefault="00A61D3E" w:rsidP="00D96EF7">
            <w:pPr>
              <w:pStyle w:val="NormalWeb"/>
              <w:spacing w:before="0" w:beforeAutospacing="0" w:after="0" w:afterAutospacing="0"/>
              <w:ind w:right="750"/>
              <w:rPr>
                <w:rFonts w:ascii="Arial" w:hAnsi="Arial" w:cs="Arial"/>
                <w:szCs w:val="20"/>
                <w:lang w:eastAsia="en-US"/>
              </w:rPr>
            </w:pPr>
            <w:r w:rsidRPr="00A61D3E">
              <w:rPr>
                <w:rFonts w:ascii="Arial" w:hAnsi="Arial" w:cs="Arial"/>
                <w:szCs w:val="20"/>
                <w:lang w:eastAsia="en-US"/>
              </w:rPr>
              <w:t>□ Yes</w:t>
            </w:r>
            <w:r>
              <w:rPr>
                <w:rFonts w:ascii="Arial" w:hAnsi="Arial" w:cs="Arial"/>
                <w:szCs w:val="20"/>
                <w:lang w:eastAsia="en-US"/>
              </w:rPr>
              <w:t xml:space="preserve"> </w:t>
            </w:r>
          </w:p>
          <w:p w:rsidR="00A61D3E" w:rsidRDefault="00A61D3E" w:rsidP="00D96EF7">
            <w:pPr>
              <w:pStyle w:val="NormalWeb"/>
              <w:spacing w:before="0" w:beforeAutospacing="0" w:after="0" w:afterAutospacing="0"/>
              <w:ind w:left="176" w:right="750"/>
              <w:rPr>
                <w:rFonts w:ascii="Arial" w:hAnsi="Arial"/>
                <w:szCs w:val="20"/>
                <w:lang w:eastAsia="en-US"/>
              </w:rPr>
            </w:pPr>
            <w:r>
              <w:rPr>
                <w:rFonts w:ascii="Arial" w:hAnsi="Arial"/>
                <w:szCs w:val="20"/>
                <w:lang w:eastAsia="en-US"/>
              </w:rPr>
              <w:t xml:space="preserve"> Please list the Boards you are a Member of and in what capacity/role.</w:t>
            </w:r>
          </w:p>
          <w:p w:rsidR="00A61D3E" w:rsidRDefault="00A61D3E" w:rsidP="00D96EF7">
            <w:pPr>
              <w:pStyle w:val="NormalWeb"/>
              <w:spacing w:before="0" w:beforeAutospacing="0" w:after="0" w:afterAutospacing="0"/>
              <w:ind w:left="176" w:right="750"/>
              <w:rPr>
                <w:rFonts w:ascii="Arial" w:hAnsi="Arial"/>
                <w:szCs w:val="20"/>
                <w:lang w:eastAsia="en-US"/>
              </w:rPr>
            </w:pPr>
          </w:p>
          <w:p w:rsidR="00A61D3E" w:rsidRDefault="00A61D3E" w:rsidP="00D96EF7">
            <w:pPr>
              <w:pStyle w:val="NormalWeb"/>
              <w:spacing w:before="0" w:beforeAutospacing="0" w:after="0" w:afterAutospacing="0"/>
              <w:ind w:left="176" w:right="750"/>
              <w:rPr>
                <w:rFonts w:ascii="Arial" w:hAnsi="Arial"/>
                <w:szCs w:val="20"/>
                <w:lang w:eastAsia="en-US"/>
              </w:rPr>
            </w:pPr>
          </w:p>
          <w:p w:rsidR="00A61D3E" w:rsidRDefault="00A61D3E" w:rsidP="00D96EF7">
            <w:pPr>
              <w:pStyle w:val="NormalWeb"/>
              <w:spacing w:before="0" w:beforeAutospacing="0" w:after="0" w:afterAutospacing="0"/>
              <w:ind w:left="176" w:right="750"/>
              <w:rPr>
                <w:rFonts w:ascii="Arial" w:hAnsi="Arial"/>
                <w:szCs w:val="20"/>
                <w:lang w:eastAsia="en-US"/>
              </w:rPr>
            </w:pPr>
          </w:p>
          <w:p w:rsidR="00A61D3E" w:rsidRDefault="00A61D3E" w:rsidP="00D96EF7">
            <w:pPr>
              <w:pStyle w:val="NormalWeb"/>
              <w:spacing w:before="0" w:beforeAutospacing="0" w:after="0" w:afterAutospacing="0"/>
              <w:ind w:left="176" w:right="750"/>
              <w:rPr>
                <w:rFonts w:ascii="Arial" w:hAnsi="Arial"/>
                <w:szCs w:val="20"/>
                <w:lang w:eastAsia="en-US"/>
              </w:rPr>
            </w:pPr>
          </w:p>
          <w:p w:rsidR="00A61D3E" w:rsidRDefault="00A61D3E" w:rsidP="00D96EF7">
            <w:pPr>
              <w:pStyle w:val="NormalWeb"/>
              <w:spacing w:before="0" w:beforeAutospacing="0" w:after="0" w:afterAutospacing="0"/>
              <w:ind w:left="176" w:right="750"/>
              <w:rPr>
                <w:rFonts w:ascii="Arial" w:hAnsi="Arial"/>
                <w:szCs w:val="20"/>
                <w:lang w:eastAsia="en-US"/>
              </w:rPr>
            </w:pPr>
          </w:p>
          <w:p w:rsidR="00A61D3E" w:rsidRPr="00A61D3E" w:rsidRDefault="00A61D3E" w:rsidP="00D96EF7">
            <w:pPr>
              <w:pStyle w:val="NormalWeb"/>
              <w:spacing w:before="0" w:beforeAutospacing="0" w:after="0" w:afterAutospacing="0"/>
              <w:ind w:left="176"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b/>
                <w:szCs w:val="20"/>
                <w:lang w:eastAsia="en-US"/>
              </w:rPr>
            </w:pPr>
          </w:p>
        </w:tc>
      </w:tr>
    </w:tbl>
    <w:p w:rsidR="00A61D3E" w:rsidRDefault="00A61D3E" w:rsidP="00A61D3E">
      <w:pPr>
        <w:pStyle w:val="NormalWeb"/>
        <w:shd w:val="clear" w:color="auto" w:fill="FFFFFF"/>
        <w:spacing w:before="0" w:beforeAutospacing="0" w:after="0" w:afterAutospacing="0"/>
        <w:ind w:right="750"/>
        <w:rPr>
          <w:rFonts w:ascii="Arial" w:hAnsi="Arial"/>
          <w:b/>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b/>
          <w:szCs w:val="20"/>
          <w:lang w:eastAsia="en-US"/>
        </w:rPr>
      </w:pPr>
    </w:p>
    <w:tbl>
      <w:tblPr>
        <w:tblStyle w:val="TableGrid"/>
        <w:tblW w:w="0" w:type="auto"/>
        <w:tblLook w:val="04A0" w:firstRow="1" w:lastRow="0" w:firstColumn="1" w:lastColumn="0" w:noHBand="0" w:noVBand="1"/>
      </w:tblPr>
      <w:tblGrid>
        <w:gridCol w:w="9016"/>
      </w:tblGrid>
      <w:tr w:rsidR="00A61D3E" w:rsidTr="00D96EF7">
        <w:tc>
          <w:tcPr>
            <w:tcW w:w="9016" w:type="dxa"/>
            <w:shd w:val="clear" w:color="auto" w:fill="E7E6E6" w:themeFill="background2"/>
          </w:tcPr>
          <w:p w:rsidR="00A61D3E" w:rsidRDefault="00A61D3E" w:rsidP="00D96EF7">
            <w:pPr>
              <w:pStyle w:val="NormalWeb"/>
              <w:spacing w:before="0" w:beforeAutospacing="0" w:after="0" w:afterAutospacing="0"/>
              <w:ind w:right="750"/>
              <w:rPr>
                <w:rFonts w:ascii="Arial" w:hAnsi="Arial"/>
                <w:b/>
                <w:szCs w:val="20"/>
                <w:lang w:eastAsia="en-US"/>
              </w:rPr>
            </w:pPr>
            <w:r>
              <w:rPr>
                <w:rFonts w:ascii="Arial" w:hAnsi="Arial"/>
                <w:b/>
                <w:szCs w:val="20"/>
                <w:lang w:eastAsia="en-US"/>
              </w:rPr>
              <w:t xml:space="preserve">Are there any potential conflicts of interests you may have when a Member of the National Cyber </w:t>
            </w:r>
            <w:r w:rsidR="00752802">
              <w:rPr>
                <w:rFonts w:ascii="Arial" w:hAnsi="Arial"/>
                <w:b/>
                <w:szCs w:val="20"/>
                <w:lang w:eastAsia="en-US"/>
              </w:rPr>
              <w:t xml:space="preserve">Resilience </w:t>
            </w:r>
            <w:r>
              <w:rPr>
                <w:rFonts w:ascii="Arial" w:hAnsi="Arial"/>
                <w:b/>
                <w:szCs w:val="20"/>
                <w:lang w:eastAsia="en-US"/>
              </w:rPr>
              <w:t>Advisory Board?</w:t>
            </w:r>
          </w:p>
          <w:p w:rsidR="00A61D3E" w:rsidRPr="00A61D3E" w:rsidRDefault="00A61D3E" w:rsidP="00D96EF7">
            <w:pPr>
              <w:pStyle w:val="NormalWeb"/>
              <w:spacing w:before="0" w:beforeAutospacing="0" w:after="0" w:afterAutospacing="0"/>
              <w:ind w:right="750"/>
              <w:rPr>
                <w:rFonts w:ascii="Arial" w:hAnsi="Arial"/>
                <w:szCs w:val="20"/>
                <w:lang w:eastAsia="en-US"/>
              </w:rPr>
            </w:pPr>
            <w:r w:rsidRPr="00A61D3E">
              <w:rPr>
                <w:rFonts w:ascii="Arial" w:hAnsi="Arial"/>
                <w:szCs w:val="20"/>
                <w:lang w:eastAsia="en-US"/>
              </w:rPr>
              <w:t>Having conflicts of interests does not bar you from applying or becoming a Member of the N</w:t>
            </w:r>
            <w:r>
              <w:rPr>
                <w:rFonts w:ascii="Arial" w:hAnsi="Arial"/>
                <w:szCs w:val="20"/>
                <w:lang w:eastAsia="en-US"/>
              </w:rPr>
              <w:t xml:space="preserve">ational Cyber </w:t>
            </w:r>
            <w:r w:rsidR="00752802">
              <w:rPr>
                <w:rFonts w:ascii="Arial" w:hAnsi="Arial"/>
                <w:szCs w:val="20"/>
                <w:lang w:eastAsia="en-US"/>
              </w:rPr>
              <w:t xml:space="preserve">Resilience </w:t>
            </w:r>
            <w:r>
              <w:rPr>
                <w:rFonts w:ascii="Arial" w:hAnsi="Arial"/>
                <w:szCs w:val="20"/>
                <w:lang w:eastAsia="en-US"/>
              </w:rPr>
              <w:t>Advisory Board.</w:t>
            </w:r>
          </w:p>
        </w:tc>
      </w:tr>
      <w:tr w:rsidR="00A61D3E" w:rsidTr="00D96EF7">
        <w:tc>
          <w:tcPr>
            <w:tcW w:w="9016" w:type="dxa"/>
          </w:tcPr>
          <w:p w:rsidR="00A61D3E" w:rsidRPr="00A61D3E" w:rsidRDefault="00A61D3E" w:rsidP="00D96EF7">
            <w:pPr>
              <w:pStyle w:val="NormalWeb"/>
              <w:spacing w:before="0" w:beforeAutospacing="0" w:after="0" w:afterAutospacing="0"/>
              <w:ind w:right="750"/>
              <w:rPr>
                <w:rFonts w:ascii="Arial" w:hAnsi="Arial"/>
                <w:szCs w:val="20"/>
                <w:lang w:eastAsia="en-US"/>
              </w:rPr>
            </w:pPr>
            <w:r>
              <w:rPr>
                <w:rFonts w:ascii="Arial" w:hAnsi="Arial" w:cs="Arial"/>
                <w:b/>
                <w:szCs w:val="20"/>
                <w:lang w:eastAsia="en-US"/>
              </w:rPr>
              <w:t>□</w:t>
            </w:r>
            <w:r>
              <w:rPr>
                <w:rFonts w:ascii="Arial" w:hAnsi="Arial"/>
                <w:b/>
                <w:szCs w:val="20"/>
                <w:lang w:eastAsia="en-US"/>
              </w:rPr>
              <w:t xml:space="preserve"> </w:t>
            </w:r>
            <w:r w:rsidRPr="00A61D3E">
              <w:rPr>
                <w:rFonts w:ascii="Arial" w:hAnsi="Arial"/>
                <w:szCs w:val="20"/>
                <w:lang w:eastAsia="en-US"/>
              </w:rPr>
              <w:t>No</w:t>
            </w:r>
          </w:p>
          <w:p w:rsidR="00A61D3E" w:rsidRDefault="00A61D3E" w:rsidP="00D96EF7">
            <w:pPr>
              <w:pStyle w:val="NormalWeb"/>
              <w:spacing w:before="0" w:beforeAutospacing="0" w:after="0" w:afterAutospacing="0"/>
              <w:ind w:right="750"/>
              <w:rPr>
                <w:rFonts w:ascii="Arial" w:hAnsi="Arial" w:cs="Arial"/>
                <w:szCs w:val="20"/>
                <w:lang w:eastAsia="en-US"/>
              </w:rPr>
            </w:pPr>
            <w:r w:rsidRPr="00A61D3E">
              <w:rPr>
                <w:rFonts w:ascii="Arial" w:hAnsi="Arial" w:cs="Arial"/>
                <w:szCs w:val="20"/>
                <w:lang w:eastAsia="en-US"/>
              </w:rPr>
              <w:t>□ Yes</w:t>
            </w:r>
          </w:p>
          <w:p w:rsidR="00A61D3E" w:rsidRDefault="00A61D3E" w:rsidP="00D96EF7">
            <w:pPr>
              <w:pStyle w:val="NormalWeb"/>
              <w:spacing w:before="0" w:beforeAutospacing="0" w:after="0" w:afterAutospacing="0"/>
              <w:ind w:left="176" w:right="750"/>
              <w:rPr>
                <w:rFonts w:ascii="Arial" w:hAnsi="Arial" w:cs="Arial"/>
                <w:szCs w:val="20"/>
                <w:lang w:eastAsia="en-US"/>
              </w:rPr>
            </w:pPr>
            <w:r>
              <w:rPr>
                <w:rFonts w:ascii="Arial" w:hAnsi="Arial" w:cs="Arial"/>
                <w:szCs w:val="20"/>
                <w:lang w:eastAsia="en-US"/>
              </w:rPr>
              <w:t xml:space="preserve"> Please provide additional details.</w:t>
            </w:r>
          </w:p>
          <w:p w:rsidR="00A61D3E" w:rsidRDefault="00A61D3E" w:rsidP="00D96EF7">
            <w:pPr>
              <w:pStyle w:val="NormalWeb"/>
              <w:spacing w:before="0" w:beforeAutospacing="0" w:after="0" w:afterAutospacing="0"/>
              <w:ind w:left="176" w:right="750"/>
              <w:rPr>
                <w:rFonts w:ascii="Arial" w:hAnsi="Arial"/>
                <w:szCs w:val="20"/>
                <w:lang w:eastAsia="en-US"/>
              </w:rPr>
            </w:pPr>
          </w:p>
          <w:p w:rsidR="00A61D3E" w:rsidRDefault="00A61D3E" w:rsidP="00D96EF7">
            <w:pPr>
              <w:pStyle w:val="NormalWeb"/>
              <w:spacing w:before="0" w:beforeAutospacing="0" w:after="0" w:afterAutospacing="0"/>
              <w:ind w:left="176" w:right="750"/>
              <w:rPr>
                <w:rFonts w:ascii="Arial" w:hAnsi="Arial"/>
                <w:szCs w:val="20"/>
                <w:lang w:eastAsia="en-US"/>
              </w:rPr>
            </w:pPr>
          </w:p>
          <w:p w:rsidR="00A61D3E" w:rsidRDefault="00A61D3E" w:rsidP="00D96EF7">
            <w:pPr>
              <w:pStyle w:val="NormalWeb"/>
              <w:spacing w:before="0" w:beforeAutospacing="0" w:after="0" w:afterAutospacing="0"/>
              <w:ind w:left="176" w:right="750"/>
              <w:rPr>
                <w:rFonts w:ascii="Arial" w:hAnsi="Arial"/>
                <w:szCs w:val="20"/>
                <w:lang w:eastAsia="en-US"/>
              </w:rPr>
            </w:pPr>
          </w:p>
          <w:p w:rsidR="00A61D3E" w:rsidRDefault="00A61D3E" w:rsidP="00D96EF7">
            <w:pPr>
              <w:pStyle w:val="NormalWeb"/>
              <w:spacing w:before="0" w:beforeAutospacing="0" w:after="0" w:afterAutospacing="0"/>
              <w:ind w:left="176" w:right="750"/>
              <w:rPr>
                <w:rFonts w:ascii="Arial" w:hAnsi="Arial"/>
                <w:szCs w:val="20"/>
                <w:lang w:eastAsia="en-US"/>
              </w:rPr>
            </w:pPr>
          </w:p>
          <w:p w:rsidR="00A61D3E" w:rsidRDefault="00A61D3E" w:rsidP="00D96EF7">
            <w:pPr>
              <w:pStyle w:val="NormalWeb"/>
              <w:spacing w:before="0" w:beforeAutospacing="0" w:after="0" w:afterAutospacing="0"/>
              <w:ind w:left="176" w:right="750"/>
              <w:rPr>
                <w:rFonts w:ascii="Arial" w:hAnsi="Arial"/>
                <w:szCs w:val="20"/>
                <w:lang w:eastAsia="en-US"/>
              </w:rPr>
            </w:pPr>
          </w:p>
          <w:p w:rsidR="00A61D3E" w:rsidRDefault="00A61D3E" w:rsidP="00D96EF7">
            <w:pPr>
              <w:pStyle w:val="NormalWeb"/>
              <w:spacing w:before="0" w:beforeAutospacing="0" w:after="0" w:afterAutospacing="0"/>
              <w:ind w:left="176" w:right="750"/>
              <w:rPr>
                <w:rFonts w:ascii="Arial" w:hAnsi="Arial"/>
                <w:szCs w:val="20"/>
                <w:lang w:eastAsia="en-US"/>
              </w:rPr>
            </w:pPr>
          </w:p>
          <w:p w:rsidR="00A61D3E" w:rsidRPr="00A61D3E" w:rsidRDefault="00A61D3E" w:rsidP="00D96EF7">
            <w:pPr>
              <w:pStyle w:val="NormalWeb"/>
              <w:spacing w:before="0" w:beforeAutospacing="0" w:after="0" w:afterAutospacing="0"/>
              <w:ind w:left="176" w:right="750"/>
              <w:rPr>
                <w:rFonts w:ascii="Arial" w:hAnsi="Arial"/>
                <w:szCs w:val="20"/>
                <w:lang w:eastAsia="en-US"/>
              </w:rPr>
            </w:pPr>
          </w:p>
          <w:p w:rsidR="00A61D3E" w:rsidRDefault="00A61D3E" w:rsidP="00D96EF7">
            <w:pPr>
              <w:pStyle w:val="NormalWeb"/>
              <w:spacing w:before="0" w:beforeAutospacing="0" w:after="0" w:afterAutospacing="0"/>
              <w:ind w:right="750"/>
              <w:rPr>
                <w:rFonts w:ascii="Arial" w:hAnsi="Arial"/>
                <w:b/>
                <w:szCs w:val="20"/>
                <w:lang w:eastAsia="en-US"/>
              </w:rPr>
            </w:pPr>
          </w:p>
        </w:tc>
      </w:tr>
    </w:tbl>
    <w:p w:rsidR="00A61D3E" w:rsidRDefault="00A61D3E" w:rsidP="00A61D3E">
      <w:pPr>
        <w:pStyle w:val="NormalWeb"/>
        <w:shd w:val="clear" w:color="auto" w:fill="FFFFFF"/>
        <w:spacing w:before="0" w:beforeAutospacing="0" w:after="0" w:afterAutospacing="0"/>
        <w:ind w:right="750"/>
        <w:rPr>
          <w:rFonts w:ascii="Arial" w:hAnsi="Arial"/>
          <w:b/>
          <w:szCs w:val="20"/>
          <w:lang w:eastAsia="en-US"/>
        </w:rPr>
      </w:pPr>
    </w:p>
    <w:p w:rsidR="00A61D3E" w:rsidRDefault="00A61D3E" w:rsidP="00A61D3E">
      <w:pPr>
        <w:pStyle w:val="NormalWeb"/>
        <w:shd w:val="clear" w:color="auto" w:fill="FFFFFF"/>
        <w:spacing w:before="0" w:beforeAutospacing="0" w:after="0" w:afterAutospacing="0"/>
        <w:ind w:right="750"/>
        <w:rPr>
          <w:rFonts w:ascii="Arial" w:hAnsi="Arial"/>
          <w:b/>
          <w:szCs w:val="20"/>
          <w:lang w:eastAsia="en-US"/>
        </w:rPr>
      </w:pPr>
    </w:p>
    <w:tbl>
      <w:tblPr>
        <w:tblStyle w:val="TableGrid"/>
        <w:tblW w:w="0" w:type="auto"/>
        <w:tblLook w:val="04A0" w:firstRow="1" w:lastRow="0" w:firstColumn="1" w:lastColumn="0" w:noHBand="0" w:noVBand="1"/>
      </w:tblPr>
      <w:tblGrid>
        <w:gridCol w:w="3256"/>
        <w:gridCol w:w="5760"/>
      </w:tblGrid>
      <w:tr w:rsidR="00A61D3E" w:rsidTr="00A61D3E">
        <w:tc>
          <w:tcPr>
            <w:tcW w:w="9016" w:type="dxa"/>
            <w:gridSpan w:val="2"/>
            <w:shd w:val="clear" w:color="auto" w:fill="E7E6E6" w:themeFill="background2"/>
          </w:tcPr>
          <w:p w:rsidR="00A61D3E" w:rsidRDefault="00A61D3E" w:rsidP="00D076AE">
            <w:pPr>
              <w:pStyle w:val="NormalWeb"/>
              <w:spacing w:before="0" w:beforeAutospacing="0" w:after="0" w:afterAutospacing="0"/>
              <w:ind w:right="750"/>
              <w:rPr>
                <w:rFonts w:ascii="Arial" w:hAnsi="Arial"/>
                <w:szCs w:val="20"/>
                <w:lang w:eastAsia="en-US"/>
              </w:rPr>
            </w:pPr>
            <w:r w:rsidRPr="00A61D3E">
              <w:rPr>
                <w:rFonts w:ascii="Arial" w:hAnsi="Arial"/>
                <w:b/>
                <w:szCs w:val="20"/>
                <w:lang w:eastAsia="en-US"/>
              </w:rPr>
              <w:t>Please provide details of two referees we could contact.</w:t>
            </w:r>
            <w:r>
              <w:rPr>
                <w:rFonts w:ascii="Arial" w:hAnsi="Arial"/>
                <w:szCs w:val="20"/>
                <w:lang w:eastAsia="en-US"/>
              </w:rPr>
              <w:t xml:space="preserve"> </w:t>
            </w:r>
          </w:p>
          <w:p w:rsidR="00A61D3E" w:rsidRDefault="00A61D3E" w:rsidP="00D076AE">
            <w:pPr>
              <w:pStyle w:val="NormalWeb"/>
              <w:spacing w:before="0" w:beforeAutospacing="0" w:after="0" w:afterAutospacing="0"/>
              <w:ind w:right="750"/>
              <w:rPr>
                <w:rFonts w:ascii="Arial" w:hAnsi="Arial"/>
                <w:szCs w:val="20"/>
                <w:lang w:eastAsia="en-US"/>
              </w:rPr>
            </w:pPr>
            <w:r>
              <w:rPr>
                <w:rFonts w:ascii="Arial" w:hAnsi="Arial"/>
                <w:szCs w:val="20"/>
                <w:lang w:eastAsia="en-US"/>
              </w:rPr>
              <w:t>Referees will not be contacted until after the interview stage.</w:t>
            </w:r>
          </w:p>
        </w:tc>
      </w:tr>
      <w:tr w:rsidR="00A61D3E" w:rsidTr="00A61D3E">
        <w:tc>
          <w:tcPr>
            <w:tcW w:w="9016" w:type="dxa"/>
            <w:gridSpan w:val="2"/>
            <w:shd w:val="clear" w:color="auto" w:fill="E7E6E6" w:themeFill="background2"/>
          </w:tcPr>
          <w:p w:rsidR="00A61D3E" w:rsidRDefault="00A61D3E" w:rsidP="00D076AE">
            <w:pPr>
              <w:pStyle w:val="NormalWeb"/>
              <w:spacing w:before="0" w:beforeAutospacing="0" w:after="0" w:afterAutospacing="0"/>
              <w:ind w:right="750"/>
              <w:rPr>
                <w:rFonts w:ascii="Arial" w:hAnsi="Arial"/>
                <w:szCs w:val="20"/>
                <w:lang w:eastAsia="en-US"/>
              </w:rPr>
            </w:pPr>
            <w:r>
              <w:rPr>
                <w:rFonts w:ascii="Arial" w:hAnsi="Arial"/>
                <w:szCs w:val="20"/>
                <w:lang w:eastAsia="en-US"/>
              </w:rPr>
              <w:t>Referee 1</w:t>
            </w:r>
          </w:p>
        </w:tc>
      </w:tr>
      <w:tr w:rsidR="00A61D3E" w:rsidTr="00A61D3E">
        <w:tc>
          <w:tcPr>
            <w:tcW w:w="3256" w:type="dxa"/>
            <w:shd w:val="clear" w:color="auto" w:fill="E7E6E6" w:themeFill="background2"/>
          </w:tcPr>
          <w:p w:rsidR="00A61D3E" w:rsidRDefault="00A61D3E" w:rsidP="00A61D3E">
            <w:pPr>
              <w:pStyle w:val="NormalWeb"/>
              <w:spacing w:before="0" w:beforeAutospacing="0" w:after="0" w:afterAutospacing="0"/>
              <w:ind w:right="37"/>
              <w:jc w:val="right"/>
              <w:rPr>
                <w:rFonts w:ascii="Arial" w:hAnsi="Arial"/>
                <w:szCs w:val="20"/>
                <w:lang w:eastAsia="en-US"/>
              </w:rPr>
            </w:pPr>
            <w:r>
              <w:rPr>
                <w:rFonts w:ascii="Arial" w:hAnsi="Arial"/>
                <w:szCs w:val="20"/>
                <w:lang w:eastAsia="en-US"/>
              </w:rPr>
              <w:t>Name</w:t>
            </w:r>
          </w:p>
        </w:tc>
        <w:tc>
          <w:tcPr>
            <w:tcW w:w="5760" w:type="dxa"/>
          </w:tcPr>
          <w:p w:rsidR="00A61D3E" w:rsidRDefault="00A61D3E" w:rsidP="00D076AE">
            <w:pPr>
              <w:pStyle w:val="NormalWeb"/>
              <w:spacing w:before="0" w:beforeAutospacing="0" w:after="0" w:afterAutospacing="0"/>
              <w:ind w:right="750"/>
              <w:rPr>
                <w:rFonts w:ascii="Arial" w:hAnsi="Arial"/>
                <w:szCs w:val="20"/>
                <w:lang w:eastAsia="en-US"/>
              </w:rPr>
            </w:pPr>
          </w:p>
        </w:tc>
      </w:tr>
      <w:tr w:rsidR="00A61D3E" w:rsidTr="00A61D3E">
        <w:tc>
          <w:tcPr>
            <w:tcW w:w="3256" w:type="dxa"/>
            <w:shd w:val="clear" w:color="auto" w:fill="E7E6E6" w:themeFill="background2"/>
          </w:tcPr>
          <w:p w:rsidR="00A61D3E" w:rsidRDefault="00A61D3E" w:rsidP="00A61D3E">
            <w:pPr>
              <w:pStyle w:val="NormalWeb"/>
              <w:spacing w:before="0" w:beforeAutospacing="0" w:after="0" w:afterAutospacing="0"/>
              <w:ind w:right="37"/>
              <w:jc w:val="right"/>
              <w:rPr>
                <w:rFonts w:ascii="Arial" w:hAnsi="Arial"/>
                <w:szCs w:val="20"/>
                <w:lang w:eastAsia="en-US"/>
              </w:rPr>
            </w:pPr>
            <w:r>
              <w:rPr>
                <w:rFonts w:ascii="Arial" w:hAnsi="Arial"/>
                <w:szCs w:val="20"/>
                <w:lang w:eastAsia="en-US"/>
              </w:rPr>
              <w:t>Email address</w:t>
            </w:r>
          </w:p>
        </w:tc>
        <w:tc>
          <w:tcPr>
            <w:tcW w:w="5760" w:type="dxa"/>
          </w:tcPr>
          <w:p w:rsidR="00A61D3E" w:rsidRDefault="00A61D3E" w:rsidP="00D076AE">
            <w:pPr>
              <w:pStyle w:val="NormalWeb"/>
              <w:spacing w:before="0" w:beforeAutospacing="0" w:after="0" w:afterAutospacing="0"/>
              <w:ind w:right="750"/>
              <w:rPr>
                <w:rFonts w:ascii="Arial" w:hAnsi="Arial"/>
                <w:szCs w:val="20"/>
                <w:lang w:eastAsia="en-US"/>
              </w:rPr>
            </w:pPr>
          </w:p>
        </w:tc>
      </w:tr>
      <w:tr w:rsidR="00A61D3E" w:rsidTr="00A61D3E">
        <w:tc>
          <w:tcPr>
            <w:tcW w:w="3256" w:type="dxa"/>
            <w:shd w:val="clear" w:color="auto" w:fill="E7E6E6" w:themeFill="background2"/>
          </w:tcPr>
          <w:p w:rsidR="00A61D3E" w:rsidRDefault="00A61D3E" w:rsidP="00A61D3E">
            <w:pPr>
              <w:pStyle w:val="NormalWeb"/>
              <w:spacing w:before="0" w:beforeAutospacing="0" w:after="0" w:afterAutospacing="0"/>
              <w:ind w:right="37"/>
              <w:jc w:val="right"/>
              <w:rPr>
                <w:rFonts w:ascii="Arial" w:hAnsi="Arial"/>
                <w:szCs w:val="20"/>
                <w:lang w:eastAsia="en-US"/>
              </w:rPr>
            </w:pPr>
            <w:r>
              <w:rPr>
                <w:rFonts w:ascii="Arial" w:hAnsi="Arial"/>
                <w:szCs w:val="20"/>
                <w:lang w:eastAsia="en-US"/>
              </w:rPr>
              <w:t xml:space="preserve">What is your relationship with the referee? </w:t>
            </w:r>
          </w:p>
        </w:tc>
        <w:tc>
          <w:tcPr>
            <w:tcW w:w="5760" w:type="dxa"/>
          </w:tcPr>
          <w:p w:rsidR="00A61D3E" w:rsidRDefault="00A61D3E" w:rsidP="00D076AE">
            <w:pPr>
              <w:pStyle w:val="NormalWeb"/>
              <w:spacing w:before="0" w:beforeAutospacing="0" w:after="0" w:afterAutospacing="0"/>
              <w:ind w:right="750"/>
              <w:rPr>
                <w:rFonts w:ascii="Arial" w:hAnsi="Arial"/>
                <w:szCs w:val="20"/>
                <w:lang w:eastAsia="en-US"/>
              </w:rPr>
            </w:pPr>
          </w:p>
        </w:tc>
      </w:tr>
      <w:tr w:rsidR="00A61D3E" w:rsidTr="00D96EF7">
        <w:tc>
          <w:tcPr>
            <w:tcW w:w="9016" w:type="dxa"/>
            <w:gridSpan w:val="2"/>
            <w:shd w:val="clear" w:color="auto" w:fill="E7E6E6" w:themeFill="background2"/>
          </w:tcPr>
          <w:p w:rsidR="00A61D3E" w:rsidRDefault="00A61D3E" w:rsidP="00D96EF7">
            <w:pPr>
              <w:pStyle w:val="NormalWeb"/>
              <w:spacing w:before="0" w:beforeAutospacing="0" w:after="0" w:afterAutospacing="0"/>
              <w:ind w:right="750"/>
              <w:rPr>
                <w:rFonts w:ascii="Arial" w:hAnsi="Arial"/>
                <w:szCs w:val="20"/>
                <w:lang w:eastAsia="en-US"/>
              </w:rPr>
            </w:pPr>
            <w:r>
              <w:rPr>
                <w:rFonts w:ascii="Arial" w:hAnsi="Arial"/>
                <w:szCs w:val="20"/>
                <w:lang w:eastAsia="en-US"/>
              </w:rPr>
              <w:t>Referee 2</w:t>
            </w:r>
          </w:p>
        </w:tc>
      </w:tr>
      <w:tr w:rsidR="00A61D3E" w:rsidTr="00D96EF7">
        <w:tc>
          <w:tcPr>
            <w:tcW w:w="3256" w:type="dxa"/>
            <w:shd w:val="clear" w:color="auto" w:fill="E7E6E6" w:themeFill="background2"/>
          </w:tcPr>
          <w:p w:rsidR="00A61D3E" w:rsidRDefault="00A61D3E" w:rsidP="00D96EF7">
            <w:pPr>
              <w:pStyle w:val="NormalWeb"/>
              <w:spacing w:before="0" w:beforeAutospacing="0" w:after="0" w:afterAutospacing="0"/>
              <w:ind w:right="37"/>
              <w:jc w:val="right"/>
              <w:rPr>
                <w:rFonts w:ascii="Arial" w:hAnsi="Arial"/>
                <w:szCs w:val="20"/>
                <w:lang w:eastAsia="en-US"/>
              </w:rPr>
            </w:pPr>
            <w:r>
              <w:rPr>
                <w:rFonts w:ascii="Arial" w:hAnsi="Arial"/>
                <w:szCs w:val="20"/>
                <w:lang w:eastAsia="en-US"/>
              </w:rPr>
              <w:t>Name</w:t>
            </w:r>
          </w:p>
        </w:tc>
        <w:tc>
          <w:tcPr>
            <w:tcW w:w="5760" w:type="dxa"/>
          </w:tcPr>
          <w:p w:rsidR="00A61D3E" w:rsidRDefault="00A61D3E" w:rsidP="00D96EF7">
            <w:pPr>
              <w:pStyle w:val="NormalWeb"/>
              <w:spacing w:before="0" w:beforeAutospacing="0" w:after="0" w:afterAutospacing="0"/>
              <w:ind w:right="750"/>
              <w:rPr>
                <w:rFonts w:ascii="Arial" w:hAnsi="Arial"/>
                <w:szCs w:val="20"/>
                <w:lang w:eastAsia="en-US"/>
              </w:rPr>
            </w:pPr>
          </w:p>
        </w:tc>
      </w:tr>
      <w:tr w:rsidR="00A61D3E" w:rsidTr="00D96EF7">
        <w:tc>
          <w:tcPr>
            <w:tcW w:w="3256" w:type="dxa"/>
            <w:shd w:val="clear" w:color="auto" w:fill="E7E6E6" w:themeFill="background2"/>
          </w:tcPr>
          <w:p w:rsidR="00A61D3E" w:rsidRDefault="00A61D3E" w:rsidP="00D96EF7">
            <w:pPr>
              <w:pStyle w:val="NormalWeb"/>
              <w:spacing w:before="0" w:beforeAutospacing="0" w:after="0" w:afterAutospacing="0"/>
              <w:ind w:right="37"/>
              <w:jc w:val="right"/>
              <w:rPr>
                <w:rFonts w:ascii="Arial" w:hAnsi="Arial"/>
                <w:szCs w:val="20"/>
                <w:lang w:eastAsia="en-US"/>
              </w:rPr>
            </w:pPr>
            <w:r>
              <w:rPr>
                <w:rFonts w:ascii="Arial" w:hAnsi="Arial"/>
                <w:szCs w:val="20"/>
                <w:lang w:eastAsia="en-US"/>
              </w:rPr>
              <w:t>Email address</w:t>
            </w:r>
          </w:p>
        </w:tc>
        <w:tc>
          <w:tcPr>
            <w:tcW w:w="5760" w:type="dxa"/>
          </w:tcPr>
          <w:p w:rsidR="00A61D3E" w:rsidRDefault="00A61D3E" w:rsidP="00D96EF7">
            <w:pPr>
              <w:pStyle w:val="NormalWeb"/>
              <w:spacing w:before="0" w:beforeAutospacing="0" w:after="0" w:afterAutospacing="0"/>
              <w:ind w:right="750"/>
              <w:rPr>
                <w:rFonts w:ascii="Arial" w:hAnsi="Arial"/>
                <w:szCs w:val="20"/>
                <w:lang w:eastAsia="en-US"/>
              </w:rPr>
            </w:pPr>
          </w:p>
        </w:tc>
      </w:tr>
      <w:tr w:rsidR="00A61D3E" w:rsidTr="00D96EF7">
        <w:tc>
          <w:tcPr>
            <w:tcW w:w="3256" w:type="dxa"/>
            <w:shd w:val="clear" w:color="auto" w:fill="E7E6E6" w:themeFill="background2"/>
          </w:tcPr>
          <w:p w:rsidR="00A61D3E" w:rsidRDefault="00A61D3E" w:rsidP="00D96EF7">
            <w:pPr>
              <w:pStyle w:val="NormalWeb"/>
              <w:spacing w:before="0" w:beforeAutospacing="0" w:after="0" w:afterAutospacing="0"/>
              <w:ind w:right="37"/>
              <w:jc w:val="right"/>
              <w:rPr>
                <w:rFonts w:ascii="Arial" w:hAnsi="Arial"/>
                <w:szCs w:val="20"/>
                <w:lang w:eastAsia="en-US"/>
              </w:rPr>
            </w:pPr>
            <w:r>
              <w:rPr>
                <w:rFonts w:ascii="Arial" w:hAnsi="Arial"/>
                <w:szCs w:val="20"/>
                <w:lang w:eastAsia="en-US"/>
              </w:rPr>
              <w:t xml:space="preserve">What is your relationship with the referee? </w:t>
            </w:r>
          </w:p>
        </w:tc>
        <w:tc>
          <w:tcPr>
            <w:tcW w:w="5760" w:type="dxa"/>
          </w:tcPr>
          <w:p w:rsidR="00A61D3E" w:rsidRDefault="00A61D3E" w:rsidP="00D96EF7">
            <w:pPr>
              <w:pStyle w:val="NormalWeb"/>
              <w:spacing w:before="0" w:beforeAutospacing="0" w:after="0" w:afterAutospacing="0"/>
              <w:ind w:right="750"/>
              <w:rPr>
                <w:rFonts w:ascii="Arial" w:hAnsi="Arial"/>
                <w:szCs w:val="20"/>
                <w:lang w:eastAsia="en-US"/>
              </w:rPr>
            </w:pPr>
          </w:p>
        </w:tc>
      </w:tr>
    </w:tbl>
    <w:p w:rsidR="00A61D3E" w:rsidRDefault="00A61D3E" w:rsidP="00D076AE">
      <w:pPr>
        <w:pStyle w:val="NormalWeb"/>
        <w:shd w:val="clear" w:color="auto" w:fill="FFFFFF"/>
        <w:spacing w:before="0" w:beforeAutospacing="0" w:after="0" w:afterAutospacing="0"/>
        <w:ind w:right="750"/>
        <w:rPr>
          <w:rFonts w:ascii="Arial" w:hAnsi="Arial"/>
          <w:szCs w:val="20"/>
          <w:lang w:eastAsia="en-US"/>
        </w:rPr>
      </w:pPr>
    </w:p>
    <w:p w:rsidR="00752802" w:rsidRDefault="00752802" w:rsidP="00D076AE">
      <w:pPr>
        <w:pStyle w:val="NormalWeb"/>
        <w:shd w:val="clear" w:color="auto" w:fill="FFFFFF"/>
        <w:spacing w:before="0" w:beforeAutospacing="0" w:after="0" w:afterAutospacing="0"/>
        <w:ind w:right="750"/>
        <w:rPr>
          <w:rFonts w:ascii="Arial" w:hAnsi="Arial"/>
          <w:szCs w:val="20"/>
          <w:lang w:eastAsia="en-US"/>
        </w:rPr>
      </w:pPr>
    </w:p>
    <w:p w:rsidR="00752802" w:rsidRDefault="00752802" w:rsidP="00D076AE">
      <w:pPr>
        <w:pStyle w:val="NormalWeb"/>
        <w:shd w:val="clear" w:color="auto" w:fill="FFFFFF"/>
        <w:spacing w:before="0" w:beforeAutospacing="0" w:after="0" w:afterAutospacing="0"/>
        <w:ind w:right="750"/>
        <w:rPr>
          <w:rFonts w:ascii="Arial" w:hAnsi="Arial"/>
          <w:szCs w:val="20"/>
          <w:lang w:eastAsia="en-US"/>
        </w:rPr>
      </w:pPr>
    </w:p>
    <w:p w:rsidR="00752802" w:rsidRDefault="00752802" w:rsidP="00752802">
      <w:pPr>
        <w:pStyle w:val="NormalWeb"/>
        <w:shd w:val="clear" w:color="auto" w:fill="FFFFFF"/>
        <w:spacing w:before="0" w:beforeAutospacing="0" w:after="0" w:afterAutospacing="0"/>
        <w:ind w:right="237"/>
        <w:jc w:val="center"/>
        <w:rPr>
          <w:rFonts w:ascii="Arial" w:hAnsi="Arial"/>
          <w:szCs w:val="20"/>
          <w:lang w:eastAsia="en-US"/>
        </w:rPr>
      </w:pPr>
      <w:r>
        <w:rPr>
          <w:rFonts w:ascii="Arial" w:hAnsi="Arial"/>
          <w:szCs w:val="20"/>
          <w:lang w:eastAsia="en-US"/>
        </w:rPr>
        <w:t xml:space="preserve">Please submit completed application to </w:t>
      </w:r>
      <w:hyperlink r:id="rId10" w:history="1">
        <w:r w:rsidRPr="002C4E04">
          <w:rPr>
            <w:rStyle w:val="Hyperlink"/>
            <w:rFonts w:ascii="Arial" w:hAnsi="Arial"/>
            <w:szCs w:val="20"/>
            <w:lang w:eastAsia="en-US"/>
          </w:rPr>
          <w:t>NCRAB@gov.scot</w:t>
        </w:r>
      </w:hyperlink>
      <w:r>
        <w:rPr>
          <w:rFonts w:ascii="Arial" w:hAnsi="Arial"/>
          <w:szCs w:val="20"/>
          <w:lang w:eastAsia="en-US"/>
        </w:rPr>
        <w:t xml:space="preserve"> by 4 May 2022.</w:t>
      </w:r>
    </w:p>
    <w:sectPr w:rsidR="00752802" w:rsidSect="00B561C0">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95" w:rsidRDefault="00466795" w:rsidP="00A61D3E">
      <w:r>
        <w:separator/>
      </w:r>
    </w:p>
  </w:endnote>
  <w:endnote w:type="continuationSeparator" w:id="0">
    <w:p w:rsidR="00466795" w:rsidRDefault="00466795" w:rsidP="00A6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951696"/>
      <w:docPartObj>
        <w:docPartGallery w:val="Page Numbers (Bottom of Page)"/>
        <w:docPartUnique/>
      </w:docPartObj>
    </w:sdtPr>
    <w:sdtEndPr>
      <w:rPr>
        <w:noProof/>
      </w:rPr>
    </w:sdtEndPr>
    <w:sdtContent>
      <w:p w:rsidR="00A61D3E" w:rsidRDefault="00A61D3E">
        <w:pPr>
          <w:pStyle w:val="Footer"/>
          <w:jc w:val="right"/>
        </w:pPr>
        <w:r>
          <w:fldChar w:fldCharType="begin"/>
        </w:r>
        <w:r>
          <w:instrText xml:space="preserve"> PAGE   \* MERGEFORMAT </w:instrText>
        </w:r>
        <w:r>
          <w:fldChar w:fldCharType="separate"/>
        </w:r>
        <w:r w:rsidR="00752802">
          <w:rPr>
            <w:noProof/>
          </w:rPr>
          <w:t>7</w:t>
        </w:r>
        <w:r>
          <w:rPr>
            <w:noProof/>
          </w:rPr>
          <w:fldChar w:fldCharType="end"/>
        </w:r>
      </w:p>
    </w:sdtContent>
  </w:sdt>
  <w:p w:rsidR="00A61D3E" w:rsidRDefault="00A61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95" w:rsidRDefault="00466795" w:rsidP="00A61D3E">
      <w:r>
        <w:separator/>
      </w:r>
    </w:p>
  </w:footnote>
  <w:footnote w:type="continuationSeparator" w:id="0">
    <w:p w:rsidR="00466795" w:rsidRDefault="00466795" w:rsidP="00A6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3E" w:rsidRDefault="00A61D3E">
    <w:pPr>
      <w:pStyle w:val="Header"/>
    </w:pPr>
    <w:r>
      <w:t xml:space="preserve">National Cyber Resilience Advisory Board </w:t>
    </w:r>
    <w:r>
      <w:br/>
      <w:t>Application pack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F453036"/>
    <w:multiLevelType w:val="hybridMultilevel"/>
    <w:tmpl w:val="A1D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250C6"/>
    <w:multiLevelType w:val="hybridMultilevel"/>
    <w:tmpl w:val="DF8C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EB84621"/>
    <w:multiLevelType w:val="hybridMultilevel"/>
    <w:tmpl w:val="49E2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AE"/>
    <w:rsid w:val="00027C27"/>
    <w:rsid w:val="000C0CF4"/>
    <w:rsid w:val="00281579"/>
    <w:rsid w:val="00306C61"/>
    <w:rsid w:val="0037582B"/>
    <w:rsid w:val="003A7F61"/>
    <w:rsid w:val="00466795"/>
    <w:rsid w:val="00661EF1"/>
    <w:rsid w:val="00752802"/>
    <w:rsid w:val="007F229C"/>
    <w:rsid w:val="00857548"/>
    <w:rsid w:val="009B7615"/>
    <w:rsid w:val="00A61D3E"/>
    <w:rsid w:val="00A74690"/>
    <w:rsid w:val="00B51BDC"/>
    <w:rsid w:val="00B561C0"/>
    <w:rsid w:val="00B773CE"/>
    <w:rsid w:val="00C91823"/>
    <w:rsid w:val="00D008AB"/>
    <w:rsid w:val="00D076AE"/>
    <w:rsid w:val="00DB0EDF"/>
    <w:rsid w:val="00DF3999"/>
    <w:rsid w:val="00EB73F4"/>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BBDDD"/>
  <w15:chartTrackingRefBased/>
  <w15:docId w15:val="{BAC892A7-3FD2-4F13-BDB0-0B4B2B02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D076AE"/>
    <w:rPr>
      <w:color w:val="0000FF"/>
      <w:u w:val="single"/>
    </w:rPr>
  </w:style>
  <w:style w:type="paragraph" w:styleId="NormalWeb">
    <w:name w:val="Normal (Web)"/>
    <w:basedOn w:val="Normal"/>
    <w:uiPriority w:val="99"/>
    <w:unhideWhenUsed/>
    <w:rsid w:val="00D076AE"/>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D076AE"/>
    <w:rPr>
      <w:i/>
      <w:iCs/>
    </w:rPr>
  </w:style>
  <w:style w:type="table" w:styleId="TableGrid">
    <w:name w:val="Table Grid"/>
    <w:basedOn w:val="TableNormal"/>
    <w:uiPriority w:val="39"/>
    <w:rsid w:val="00A6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623481">
      <w:bodyDiv w:val="1"/>
      <w:marLeft w:val="0"/>
      <w:marRight w:val="0"/>
      <w:marTop w:val="0"/>
      <w:marBottom w:val="0"/>
      <w:divBdr>
        <w:top w:val="none" w:sz="0" w:space="0" w:color="auto"/>
        <w:left w:val="none" w:sz="0" w:space="0" w:color="auto"/>
        <w:bottom w:val="none" w:sz="0" w:space="0" w:color="auto"/>
        <w:right w:val="none" w:sz="0" w:space="0" w:color="auto"/>
      </w:divBdr>
    </w:div>
    <w:div w:id="16676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NCRAB@gov.scot"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NCRAB@gov.scot" TargetMode="External" Id="rId10" /><Relationship Type="http://schemas.openxmlformats.org/officeDocument/2006/relationships/settings" Target="settings.xml" Id="rId4" /><Relationship Type="http://schemas.openxmlformats.org/officeDocument/2006/relationships/hyperlink" Target="https://www.gov.scot/publications/strategic-framework-cyber-resilient-scotland/" TargetMode="External" Id="rId9" /><Relationship Type="http://schemas.openxmlformats.org/officeDocument/2006/relationships/theme" Target="theme/theme1.xml" Id="rId14" /><Relationship Type="http://schemas.openxmlformats.org/officeDocument/2006/relationships/customXml" Target="/customXML/item2.xml" Id="R6188f05b57a048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A36233855</value>
    </field>
    <field name="Objective-Title">
      <value order="0">Cyber - NCRAB - Application pack - January 2022</value>
    </field>
    <field name="Objective-Description">
      <value order="0"/>
    </field>
    <field name="Objective-CreationStamp">
      <value order="0">2022-01-24T08:16:34Z</value>
    </field>
    <field name="Objective-IsApproved">
      <value order="0">false</value>
    </field>
    <field name="Objective-IsPublished">
      <value order="0">false</value>
    </field>
    <field name="Objective-DatePublished">
      <value order="0"/>
    </field>
    <field name="Objective-ModificationStamp">
      <value order="0">2022-04-13T07:45:18Z</value>
    </field>
    <field name="Objective-Owner">
      <value order="0">Griffin, Natalia N (U446942)</value>
    </field>
    <field name="Objective-Path">
      <value order="0">Objective Global Folder:SG File Plan:Crime, law, justice and rights:Emergencies:Civil emergencies:Committees and groups: Civil emergencies:Cyber: Cyber Resilience: National Cyber Resilience Advisory Board (NCRAB): Papers and Minutes: 2020-2025</value>
    </field>
    <field name="Objective-Parent">
      <value order="0">Cyber: Cyber Resilience: National Cyber Resilience Advisory Board (NCRAB): Papers and Minutes: 2020-2025</value>
    </field>
    <field name="Objective-State">
      <value order="0">Being Drafted</value>
    </field>
    <field name="Objective-VersionId">
      <value order="0">vA55450733</value>
    </field>
    <field name="Objective-Version">
      <value order="0">0.5</value>
    </field>
    <field name="Objective-VersionNumber">
      <value order="0">5</value>
    </field>
    <field name="Objective-VersionComment">
      <value order="0"/>
    </field>
    <field name="Objective-FileNumber">
      <value order="0">EXCOMM/3991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N (Natalia)</dc:creator>
  <cp:keywords/>
  <dc:description/>
  <cp:lastModifiedBy>Griffin N (Natalia)</cp:lastModifiedBy>
  <cp:revision>11</cp:revision>
  <dcterms:created xsi:type="dcterms:W3CDTF">2022-01-12T07:18:00Z</dcterms:created>
  <dcterms:modified xsi:type="dcterms:W3CDTF">2022-04-12T10:59:00Z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A36233855</vt:lpwstr>
  </property>
  <property fmtid="{D5CDD505-2E9C-101B-9397-08002B2CF9AE}" pid="4" name="Objective-Title">
    <vt:lpwstr>Cyber - NCRAB - Application pack - January 2022</vt:lpwstr>
  </property>
  <property fmtid="{D5CDD505-2E9C-101B-9397-08002B2CF9AE}" pid="5" name="Objective-Description">
    <vt:lpwstr/>
  </property>
  <property fmtid="{D5CDD505-2E9C-101B-9397-08002B2CF9AE}" pid="6" name="Objective-CreationStamp">
    <vt:filetime>2022-01-24T08:16:34Z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2022-04-13T07:45:18Z</vt:filetime>
  </property>
  <property fmtid="{D5CDD505-2E9C-101B-9397-08002B2CF9AE}" pid="11" name="Objective-Owner">
    <vt:lpwstr>Griffin, Natalia N (U446942)</vt:lpwstr>
  </property>
  <property fmtid="{D5CDD505-2E9C-101B-9397-08002B2CF9AE}" pid="12" name="Objective-Path">
    <vt:lpwstr>Objective Global Folder:SG File Plan:Crime, law, justice and rights:Emergencies:Civil emergencies:Committees and groups: Civil emergencies:Cyber: Cyber Resilience: National Cyber Resilience Advisory Board (NCRAB): Papers and Minutes: 2020-2025</vt:lpwstr>
  </property>
  <property fmtid="{D5CDD505-2E9C-101B-9397-08002B2CF9AE}" pid="13" name="Objective-Parent">
    <vt:lpwstr>Cyber: Cyber Resilience: National Cyber Resilience Advisory Board (NCRAB): Papers and Minutes: 2020-2025</vt:lpwstr>
  </property>
  <property fmtid="{D5CDD505-2E9C-101B-9397-08002B2CF9AE}" pid="14" name="Objective-State">
    <vt:lpwstr>Being Drafted</vt:lpwstr>
  </property>
  <property fmtid="{D5CDD505-2E9C-101B-9397-08002B2CF9AE}" pid="15" name="Objective-VersionId">
    <vt:lpwstr>vA55450733</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EXCOMM/3991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